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4B2" w:rsidRDefault="003424B2" w:rsidP="000F7B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24B2" w:rsidRPr="00A82F92" w:rsidRDefault="003424B2" w:rsidP="000F7B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82F92">
        <w:rPr>
          <w:rFonts w:ascii="Times New Roman" w:hAnsi="Times New Roman"/>
          <w:sz w:val="28"/>
          <w:szCs w:val="28"/>
        </w:rPr>
        <w:t>Министерство образования Пензенской области</w:t>
      </w:r>
    </w:p>
    <w:p w:rsidR="003424B2" w:rsidRDefault="003424B2" w:rsidP="000F7B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82F92">
        <w:rPr>
          <w:rFonts w:ascii="Times New Roman" w:hAnsi="Times New Roman"/>
          <w:sz w:val="28"/>
          <w:szCs w:val="28"/>
        </w:rPr>
        <w:t xml:space="preserve">ГАПОУ ПО «Пензенский </w:t>
      </w:r>
      <w:r w:rsidR="00FC2BCB">
        <w:rPr>
          <w:rFonts w:ascii="Times New Roman" w:hAnsi="Times New Roman"/>
          <w:sz w:val="28"/>
          <w:szCs w:val="28"/>
        </w:rPr>
        <w:t xml:space="preserve">агропромышленный </w:t>
      </w:r>
      <w:r w:rsidRPr="00A82F92">
        <w:rPr>
          <w:rFonts w:ascii="Times New Roman" w:hAnsi="Times New Roman"/>
          <w:sz w:val="28"/>
          <w:szCs w:val="28"/>
        </w:rPr>
        <w:t>колледж»</w:t>
      </w:r>
    </w:p>
    <w:p w:rsidR="003424B2" w:rsidRDefault="003424B2" w:rsidP="000F7B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82F92">
        <w:rPr>
          <w:rFonts w:ascii="Times New Roman" w:hAnsi="Times New Roman"/>
          <w:sz w:val="28"/>
          <w:szCs w:val="28"/>
        </w:rPr>
        <w:t xml:space="preserve"> </w:t>
      </w:r>
    </w:p>
    <w:p w:rsidR="003424B2" w:rsidRDefault="003424B2" w:rsidP="000F7BB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424B2" w:rsidRDefault="003424B2" w:rsidP="000F7BB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424B2" w:rsidRDefault="003424B2" w:rsidP="000F7BB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424B2" w:rsidRDefault="003424B2" w:rsidP="000F7BB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Утверждаю:</w:t>
      </w:r>
    </w:p>
    <w:p w:rsidR="00FC2BCB" w:rsidRDefault="00FC2BCB" w:rsidP="000F7BB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колледжа</w:t>
      </w:r>
    </w:p>
    <w:p w:rsidR="003424B2" w:rsidRDefault="003424B2" w:rsidP="000F7BB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____________А. В. </w:t>
      </w:r>
      <w:proofErr w:type="spellStart"/>
      <w:r>
        <w:rPr>
          <w:rFonts w:ascii="Times New Roman" w:hAnsi="Times New Roman"/>
          <w:sz w:val="28"/>
          <w:szCs w:val="28"/>
        </w:rPr>
        <w:t>Зарывахин</w:t>
      </w:r>
      <w:proofErr w:type="spellEnd"/>
    </w:p>
    <w:p w:rsidR="003424B2" w:rsidRDefault="009175AB" w:rsidP="000F7BB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«____»_____________2021</w:t>
      </w:r>
      <w:r w:rsidR="003424B2">
        <w:rPr>
          <w:rFonts w:ascii="Times New Roman" w:hAnsi="Times New Roman"/>
          <w:sz w:val="28"/>
          <w:szCs w:val="28"/>
        </w:rPr>
        <w:t>г.</w:t>
      </w:r>
    </w:p>
    <w:p w:rsidR="003424B2" w:rsidRDefault="003424B2" w:rsidP="000F7BB0">
      <w:pPr>
        <w:pStyle w:val="a3"/>
        <w:tabs>
          <w:tab w:val="left" w:pos="4770"/>
        </w:tabs>
        <w:rPr>
          <w:rFonts w:ascii="Times New Roman" w:hAnsi="Times New Roman"/>
          <w:sz w:val="24"/>
          <w:szCs w:val="24"/>
        </w:rPr>
      </w:pPr>
    </w:p>
    <w:p w:rsidR="003424B2" w:rsidRDefault="003424B2" w:rsidP="000F7BB0">
      <w:pPr>
        <w:pStyle w:val="a3"/>
        <w:tabs>
          <w:tab w:val="left" w:pos="4770"/>
        </w:tabs>
        <w:rPr>
          <w:rFonts w:ascii="Times New Roman" w:hAnsi="Times New Roman"/>
          <w:sz w:val="24"/>
          <w:szCs w:val="24"/>
        </w:rPr>
      </w:pPr>
    </w:p>
    <w:p w:rsidR="003424B2" w:rsidRDefault="003424B2" w:rsidP="000F7BB0">
      <w:pPr>
        <w:pStyle w:val="a3"/>
        <w:tabs>
          <w:tab w:val="left" w:pos="4770"/>
        </w:tabs>
        <w:rPr>
          <w:rFonts w:ascii="Times New Roman" w:hAnsi="Times New Roman"/>
          <w:sz w:val="24"/>
          <w:szCs w:val="24"/>
        </w:rPr>
      </w:pPr>
    </w:p>
    <w:p w:rsidR="003424B2" w:rsidRDefault="003424B2" w:rsidP="000F7BB0">
      <w:pPr>
        <w:pStyle w:val="a3"/>
        <w:tabs>
          <w:tab w:val="left" w:pos="4770"/>
        </w:tabs>
        <w:rPr>
          <w:rFonts w:ascii="Times New Roman" w:hAnsi="Times New Roman"/>
          <w:sz w:val="24"/>
          <w:szCs w:val="24"/>
        </w:rPr>
      </w:pPr>
    </w:p>
    <w:p w:rsidR="003424B2" w:rsidRDefault="003424B2" w:rsidP="000F7BB0">
      <w:pPr>
        <w:pStyle w:val="a3"/>
        <w:tabs>
          <w:tab w:val="left" w:pos="4770"/>
        </w:tabs>
        <w:rPr>
          <w:rFonts w:ascii="Times New Roman" w:hAnsi="Times New Roman"/>
          <w:sz w:val="24"/>
          <w:szCs w:val="24"/>
        </w:rPr>
      </w:pPr>
    </w:p>
    <w:p w:rsidR="003424B2" w:rsidRDefault="003424B2" w:rsidP="000F7BB0">
      <w:pPr>
        <w:pStyle w:val="a3"/>
        <w:tabs>
          <w:tab w:val="left" w:pos="4770"/>
        </w:tabs>
        <w:rPr>
          <w:rFonts w:ascii="Times New Roman" w:hAnsi="Times New Roman"/>
          <w:sz w:val="24"/>
          <w:szCs w:val="24"/>
        </w:rPr>
      </w:pPr>
    </w:p>
    <w:p w:rsidR="003424B2" w:rsidRDefault="003424B2" w:rsidP="000F7BB0">
      <w:pPr>
        <w:pStyle w:val="a3"/>
        <w:tabs>
          <w:tab w:val="left" w:pos="4770"/>
        </w:tabs>
        <w:rPr>
          <w:rFonts w:ascii="Times New Roman" w:hAnsi="Times New Roman"/>
          <w:sz w:val="24"/>
          <w:szCs w:val="24"/>
        </w:rPr>
      </w:pPr>
    </w:p>
    <w:p w:rsidR="003424B2" w:rsidRDefault="003424B2" w:rsidP="000F7BB0">
      <w:pPr>
        <w:pStyle w:val="a3"/>
        <w:tabs>
          <w:tab w:val="left" w:pos="4770"/>
        </w:tabs>
        <w:rPr>
          <w:rFonts w:ascii="Times New Roman" w:hAnsi="Times New Roman"/>
          <w:sz w:val="24"/>
          <w:szCs w:val="24"/>
        </w:rPr>
      </w:pPr>
    </w:p>
    <w:p w:rsidR="003424B2" w:rsidRPr="00365E5A" w:rsidRDefault="003424B2" w:rsidP="000F7BB0">
      <w:pPr>
        <w:tabs>
          <w:tab w:val="left" w:pos="2340"/>
        </w:tabs>
        <w:jc w:val="center"/>
        <w:rPr>
          <w:rFonts w:ascii="Times New Roman" w:hAnsi="Times New Roman"/>
          <w:b/>
          <w:sz w:val="48"/>
          <w:szCs w:val="48"/>
        </w:rPr>
      </w:pPr>
      <w:r w:rsidRPr="00365E5A">
        <w:rPr>
          <w:rFonts w:ascii="Times New Roman" w:hAnsi="Times New Roman"/>
          <w:b/>
          <w:sz w:val="48"/>
          <w:szCs w:val="48"/>
        </w:rPr>
        <w:t>Рабочая программа</w:t>
      </w:r>
    </w:p>
    <w:p w:rsidR="00FC2BCB" w:rsidRPr="00BA45C9" w:rsidRDefault="00365E5A" w:rsidP="00365E5A">
      <w:pPr>
        <w:tabs>
          <w:tab w:val="left" w:pos="2340"/>
        </w:tabs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 дополнительному образованию</w:t>
      </w:r>
    </w:p>
    <w:p w:rsidR="003424B2" w:rsidRPr="00BA45C9" w:rsidRDefault="003424B2" w:rsidP="000F7BB0">
      <w:pPr>
        <w:tabs>
          <w:tab w:val="left" w:pos="2340"/>
        </w:tabs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</w:t>
      </w:r>
      <w:r w:rsidR="00FC2BCB">
        <w:rPr>
          <w:rFonts w:ascii="Times New Roman" w:hAnsi="Times New Roman"/>
          <w:b/>
          <w:sz w:val="32"/>
          <w:szCs w:val="32"/>
        </w:rPr>
        <w:t>Ландшафтный дизайн и озеленение территории</w:t>
      </w:r>
      <w:r>
        <w:rPr>
          <w:rFonts w:ascii="Times New Roman" w:hAnsi="Times New Roman"/>
          <w:b/>
          <w:sz w:val="32"/>
          <w:szCs w:val="32"/>
        </w:rPr>
        <w:t>»</w:t>
      </w:r>
    </w:p>
    <w:p w:rsidR="003424B2" w:rsidRDefault="003424B2" w:rsidP="000F7BB0"/>
    <w:p w:rsidR="003424B2" w:rsidRPr="004C5140" w:rsidRDefault="003424B2" w:rsidP="000F7BB0"/>
    <w:p w:rsidR="003424B2" w:rsidRDefault="003424B2" w:rsidP="000F7BB0"/>
    <w:p w:rsidR="003424B2" w:rsidRDefault="003424B2" w:rsidP="000F7BB0"/>
    <w:p w:rsidR="003424B2" w:rsidRDefault="003424B2" w:rsidP="000F7BB0"/>
    <w:p w:rsidR="003424B2" w:rsidRDefault="003424B2" w:rsidP="000F7BB0"/>
    <w:p w:rsidR="003424B2" w:rsidRDefault="003424B2" w:rsidP="000F7BB0"/>
    <w:p w:rsidR="003424B2" w:rsidRDefault="003424B2" w:rsidP="000F7BB0"/>
    <w:p w:rsidR="003424B2" w:rsidRDefault="003424B2" w:rsidP="000F7BB0"/>
    <w:p w:rsidR="003424B2" w:rsidRDefault="003424B2" w:rsidP="000F7BB0"/>
    <w:p w:rsidR="00FC2BCB" w:rsidRDefault="00FC2BCB" w:rsidP="000F7BB0"/>
    <w:p w:rsidR="003424B2" w:rsidRDefault="003424B2" w:rsidP="000F7BB0">
      <w:pPr>
        <w:tabs>
          <w:tab w:val="left" w:pos="3720"/>
        </w:tabs>
        <w:rPr>
          <w:rFonts w:ascii="Times New Roman" w:hAnsi="Times New Roman"/>
          <w:sz w:val="28"/>
          <w:szCs w:val="28"/>
        </w:rPr>
      </w:pPr>
      <w:r>
        <w:tab/>
      </w:r>
      <w:r>
        <w:rPr>
          <w:rFonts w:ascii="Times New Roman" w:hAnsi="Times New Roman"/>
          <w:sz w:val="28"/>
          <w:szCs w:val="28"/>
        </w:rPr>
        <w:t>Пенза, 20</w:t>
      </w:r>
      <w:r w:rsidR="009175AB">
        <w:rPr>
          <w:rFonts w:ascii="Times New Roman" w:hAnsi="Times New Roman"/>
          <w:sz w:val="28"/>
          <w:szCs w:val="28"/>
        </w:rPr>
        <w:t>21</w:t>
      </w:r>
    </w:p>
    <w:p w:rsidR="003424B2" w:rsidRPr="004C5140" w:rsidRDefault="003424B2" w:rsidP="000F7BB0">
      <w:pPr>
        <w:tabs>
          <w:tab w:val="left" w:pos="654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4C5140">
        <w:rPr>
          <w:rFonts w:ascii="Times New Roman" w:hAnsi="Times New Roman"/>
          <w:sz w:val="26"/>
          <w:szCs w:val="26"/>
        </w:rPr>
        <w:lastRenderedPageBreak/>
        <w:t>Рассмотрена:</w:t>
      </w:r>
      <w:r>
        <w:rPr>
          <w:rFonts w:ascii="Times New Roman" w:hAnsi="Times New Roman"/>
          <w:sz w:val="26"/>
          <w:szCs w:val="26"/>
        </w:rPr>
        <w:tab/>
      </w:r>
    </w:p>
    <w:p w:rsidR="003424B2" w:rsidRPr="004C5140" w:rsidRDefault="003424B2" w:rsidP="000F7BB0">
      <w:pPr>
        <w:tabs>
          <w:tab w:val="left" w:pos="3720"/>
          <w:tab w:val="left" w:pos="6915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4C5140">
        <w:rPr>
          <w:rFonts w:ascii="Times New Roman" w:hAnsi="Times New Roman"/>
          <w:sz w:val="26"/>
          <w:szCs w:val="26"/>
        </w:rPr>
        <w:t xml:space="preserve">на заседании ЦМК </w:t>
      </w:r>
      <w:r w:rsidR="00FC2BCB">
        <w:rPr>
          <w:rFonts w:ascii="Times New Roman" w:hAnsi="Times New Roman"/>
          <w:sz w:val="26"/>
          <w:szCs w:val="26"/>
        </w:rPr>
        <w:t>обще</w:t>
      </w:r>
      <w:r w:rsidRPr="004C5140">
        <w:rPr>
          <w:rFonts w:ascii="Times New Roman" w:hAnsi="Times New Roman"/>
          <w:sz w:val="26"/>
          <w:szCs w:val="26"/>
        </w:rPr>
        <w:t>профессиональных дисциплин</w:t>
      </w:r>
      <w:r>
        <w:rPr>
          <w:rFonts w:ascii="Times New Roman" w:hAnsi="Times New Roman"/>
          <w:sz w:val="26"/>
          <w:szCs w:val="26"/>
        </w:rPr>
        <w:t xml:space="preserve">       </w:t>
      </w:r>
    </w:p>
    <w:p w:rsidR="003424B2" w:rsidRPr="004C5140" w:rsidRDefault="0096514F" w:rsidP="000F7BB0">
      <w:pPr>
        <w:tabs>
          <w:tab w:val="left" w:pos="3720"/>
          <w:tab w:val="left" w:pos="6165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 профессиональных модулей</w:t>
      </w:r>
    </w:p>
    <w:p w:rsidR="00FC2BCB" w:rsidRDefault="003424B2" w:rsidP="00FC2BCB">
      <w:pPr>
        <w:tabs>
          <w:tab w:val="left" w:pos="3720"/>
          <w:tab w:val="left" w:pos="6165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4C5140">
        <w:rPr>
          <w:rFonts w:ascii="Times New Roman" w:hAnsi="Times New Roman"/>
          <w:sz w:val="26"/>
          <w:szCs w:val="26"/>
        </w:rPr>
        <w:t>Протокол № ___от____20_____г.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:rsidR="003424B2" w:rsidRDefault="003424B2" w:rsidP="00FC2BCB">
      <w:pPr>
        <w:tabs>
          <w:tab w:val="left" w:pos="3720"/>
          <w:tab w:val="left" w:pos="6165"/>
        </w:tabs>
        <w:spacing w:after="0" w:line="240" w:lineRule="auto"/>
      </w:pPr>
      <w:r>
        <w:rPr>
          <w:rFonts w:ascii="Times New Roman" w:hAnsi="Times New Roman"/>
          <w:sz w:val="26"/>
          <w:szCs w:val="26"/>
        </w:rPr>
        <w:t>_______________С.В. Воронк</w:t>
      </w:r>
      <w:r w:rsidR="00FC2BCB">
        <w:rPr>
          <w:rFonts w:ascii="Times New Roman" w:hAnsi="Times New Roman"/>
          <w:sz w:val="26"/>
          <w:szCs w:val="26"/>
        </w:rPr>
        <w:t>ова</w:t>
      </w:r>
    </w:p>
    <w:p w:rsidR="003424B2" w:rsidRDefault="003424B2" w:rsidP="000F7BB0"/>
    <w:p w:rsidR="003424B2" w:rsidRDefault="003424B2" w:rsidP="000F7BB0"/>
    <w:p w:rsidR="003424B2" w:rsidRDefault="003424B2" w:rsidP="000F7BB0"/>
    <w:p w:rsidR="003424B2" w:rsidRDefault="003424B2" w:rsidP="000F7BB0"/>
    <w:p w:rsidR="003424B2" w:rsidRDefault="003424B2" w:rsidP="000F7BB0"/>
    <w:p w:rsidR="003424B2" w:rsidRDefault="003424B2" w:rsidP="000F7BB0"/>
    <w:p w:rsidR="003424B2" w:rsidRDefault="003424B2" w:rsidP="000F7BB0"/>
    <w:p w:rsidR="003424B2" w:rsidRDefault="003424B2" w:rsidP="000F7BB0"/>
    <w:p w:rsidR="003424B2" w:rsidRDefault="003424B2" w:rsidP="000F7BB0"/>
    <w:p w:rsidR="003424B2" w:rsidRDefault="003424B2" w:rsidP="000F7BB0"/>
    <w:p w:rsidR="003424B2" w:rsidRDefault="003424B2" w:rsidP="000F7BB0"/>
    <w:p w:rsidR="003424B2" w:rsidRDefault="003424B2" w:rsidP="000F7BB0"/>
    <w:p w:rsidR="003424B2" w:rsidRDefault="003424B2" w:rsidP="000F7BB0"/>
    <w:p w:rsidR="003424B2" w:rsidRDefault="003424B2" w:rsidP="000F7BB0"/>
    <w:p w:rsidR="003424B2" w:rsidRDefault="003424B2" w:rsidP="000F7BB0"/>
    <w:p w:rsidR="003424B2" w:rsidRDefault="003424B2" w:rsidP="000F7BB0"/>
    <w:p w:rsidR="003424B2" w:rsidRDefault="003424B2" w:rsidP="000F7BB0"/>
    <w:p w:rsidR="003424B2" w:rsidRDefault="003424B2" w:rsidP="000F7BB0"/>
    <w:p w:rsidR="003424B2" w:rsidRDefault="003424B2" w:rsidP="000F7BB0"/>
    <w:p w:rsidR="003424B2" w:rsidRDefault="003424B2" w:rsidP="000F7BB0"/>
    <w:p w:rsidR="003424B2" w:rsidRDefault="003424B2" w:rsidP="000F7BB0"/>
    <w:p w:rsidR="003424B2" w:rsidRDefault="003424B2" w:rsidP="000F7BB0"/>
    <w:p w:rsidR="003424B2" w:rsidRDefault="003424B2" w:rsidP="000F7BB0"/>
    <w:p w:rsidR="003424B2" w:rsidRDefault="003424B2" w:rsidP="00FC2B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24B2" w:rsidRDefault="003424B2" w:rsidP="000F7BB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424B2" w:rsidRDefault="003424B2" w:rsidP="000F7BB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6514F" w:rsidRDefault="0096514F" w:rsidP="000F7BB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6514F" w:rsidRDefault="0096514F" w:rsidP="000F7BB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6514F" w:rsidRDefault="0096514F" w:rsidP="000F7BB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424B2" w:rsidRPr="00EC2E9D" w:rsidRDefault="003424B2" w:rsidP="000F7BB0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C2E9D">
        <w:rPr>
          <w:rFonts w:ascii="Times New Roman" w:hAnsi="Times New Roman"/>
          <w:b/>
          <w:bCs/>
          <w:sz w:val="28"/>
          <w:szCs w:val="28"/>
        </w:rPr>
        <w:t>Содержание</w:t>
      </w:r>
    </w:p>
    <w:p w:rsidR="003424B2" w:rsidRPr="003B7E46" w:rsidRDefault="003424B2" w:rsidP="000F7BB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3B7E46">
        <w:rPr>
          <w:rFonts w:ascii="Times New Roman" w:hAnsi="Times New Roman"/>
          <w:sz w:val="28"/>
          <w:szCs w:val="28"/>
        </w:rPr>
        <w:t xml:space="preserve">Паспорт рабочей программы </w:t>
      </w:r>
      <w:r w:rsidR="004F08AE">
        <w:rPr>
          <w:rFonts w:ascii="Times New Roman" w:hAnsi="Times New Roman"/>
          <w:sz w:val="28"/>
          <w:szCs w:val="28"/>
        </w:rPr>
        <w:t>курсов…………………………….5</w:t>
      </w:r>
    </w:p>
    <w:p w:rsidR="003424B2" w:rsidRPr="003B7E46" w:rsidRDefault="003424B2" w:rsidP="000F7BB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3B7E46">
        <w:rPr>
          <w:rFonts w:ascii="Times New Roman" w:hAnsi="Times New Roman"/>
          <w:sz w:val="28"/>
          <w:szCs w:val="28"/>
        </w:rPr>
        <w:t xml:space="preserve">Результаты освоения </w:t>
      </w:r>
      <w:r w:rsidR="004F08AE">
        <w:rPr>
          <w:rFonts w:ascii="Times New Roman" w:hAnsi="Times New Roman"/>
          <w:sz w:val="28"/>
          <w:szCs w:val="28"/>
        </w:rPr>
        <w:t>курсов………………………………………6</w:t>
      </w:r>
    </w:p>
    <w:p w:rsidR="003424B2" w:rsidRPr="003B7E46" w:rsidRDefault="003424B2" w:rsidP="000F7BB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3B7E46">
        <w:rPr>
          <w:rFonts w:ascii="Times New Roman" w:hAnsi="Times New Roman"/>
          <w:sz w:val="28"/>
          <w:szCs w:val="28"/>
        </w:rPr>
        <w:t xml:space="preserve">Структура и содержание </w:t>
      </w:r>
      <w:r w:rsidR="004F08AE">
        <w:rPr>
          <w:rFonts w:ascii="Times New Roman" w:hAnsi="Times New Roman"/>
          <w:sz w:val="28"/>
          <w:szCs w:val="28"/>
        </w:rPr>
        <w:t>курсов………………………………….7</w:t>
      </w:r>
    </w:p>
    <w:p w:rsidR="003424B2" w:rsidRPr="003B7E46" w:rsidRDefault="003424B2" w:rsidP="000F7BB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3B7E46">
        <w:rPr>
          <w:rFonts w:ascii="Times New Roman" w:hAnsi="Times New Roman"/>
          <w:sz w:val="28"/>
          <w:szCs w:val="28"/>
        </w:rPr>
        <w:t xml:space="preserve">Условия реализации </w:t>
      </w:r>
      <w:r w:rsidR="004F08AE">
        <w:rPr>
          <w:rFonts w:ascii="Times New Roman" w:hAnsi="Times New Roman"/>
          <w:sz w:val="28"/>
          <w:szCs w:val="28"/>
        </w:rPr>
        <w:t>курсов………………………………………12</w:t>
      </w:r>
    </w:p>
    <w:p w:rsidR="003424B2" w:rsidRDefault="003424B2" w:rsidP="000F7BB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3B7E46">
        <w:rPr>
          <w:rFonts w:ascii="Times New Roman" w:hAnsi="Times New Roman"/>
          <w:sz w:val="28"/>
          <w:szCs w:val="28"/>
        </w:rPr>
        <w:t xml:space="preserve">Контроль и оценка результатов освоения </w:t>
      </w:r>
      <w:r w:rsidR="004F08AE">
        <w:rPr>
          <w:rFonts w:ascii="Times New Roman" w:hAnsi="Times New Roman"/>
          <w:sz w:val="28"/>
          <w:szCs w:val="28"/>
        </w:rPr>
        <w:t>курсов………………15</w:t>
      </w:r>
    </w:p>
    <w:p w:rsidR="003424B2" w:rsidRDefault="003424B2" w:rsidP="000F7BB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424B2" w:rsidRDefault="003424B2" w:rsidP="000F7BB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424B2" w:rsidRDefault="003424B2" w:rsidP="000F7BB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424B2" w:rsidRDefault="003424B2" w:rsidP="000F7BB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424B2" w:rsidRDefault="003424B2" w:rsidP="000F7BB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424B2" w:rsidRDefault="003424B2" w:rsidP="000F7BB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424B2" w:rsidRDefault="003424B2" w:rsidP="000F7BB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424B2" w:rsidRDefault="003424B2" w:rsidP="000F7BB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424B2" w:rsidRDefault="003424B2" w:rsidP="000F7BB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424B2" w:rsidRDefault="003424B2" w:rsidP="000F7BB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424B2" w:rsidRDefault="003424B2" w:rsidP="000F7BB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424B2" w:rsidRDefault="003424B2" w:rsidP="000F7BB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424B2" w:rsidRDefault="003424B2" w:rsidP="000F7BB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424B2" w:rsidRDefault="003424B2" w:rsidP="000F7BB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424B2" w:rsidRDefault="003424B2" w:rsidP="000F7BB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424B2" w:rsidRDefault="003424B2" w:rsidP="000F7BB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424B2" w:rsidRDefault="003424B2" w:rsidP="000F7BB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424B2" w:rsidRDefault="003424B2" w:rsidP="000F7BB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424B2" w:rsidRDefault="003424B2" w:rsidP="000F7BB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424B2" w:rsidRDefault="003424B2" w:rsidP="000F7BB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424B2" w:rsidRDefault="003424B2" w:rsidP="000F7BB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424B2" w:rsidRDefault="003424B2" w:rsidP="000F7BB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424B2" w:rsidRDefault="003424B2" w:rsidP="000F7BB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C2BCB" w:rsidRPr="004E25F9" w:rsidRDefault="003424B2" w:rsidP="00FC2BCB">
      <w:pPr>
        <w:keepNext/>
        <w:keepLines/>
        <w:numPr>
          <w:ilvl w:val="0"/>
          <w:numId w:val="11"/>
        </w:numPr>
        <w:spacing w:after="0" w:line="360" w:lineRule="auto"/>
        <w:ind w:right="500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4E25F9">
        <w:rPr>
          <w:rFonts w:ascii="Times New Roman" w:hAnsi="Times New Roman"/>
          <w:b/>
          <w:sz w:val="28"/>
          <w:szCs w:val="28"/>
          <w:lang w:eastAsia="ru-RU"/>
        </w:rPr>
        <w:lastRenderedPageBreak/>
        <w:t>ПАСПОРТ ПРО</w:t>
      </w:r>
      <w:r w:rsidR="004F08AE" w:rsidRPr="004E25F9">
        <w:rPr>
          <w:rFonts w:ascii="Times New Roman" w:hAnsi="Times New Roman"/>
          <w:b/>
          <w:sz w:val="28"/>
          <w:szCs w:val="28"/>
          <w:lang w:eastAsia="ru-RU"/>
        </w:rPr>
        <w:t xml:space="preserve">ГРАММЫ  </w:t>
      </w:r>
      <w:r w:rsidR="00365E5A" w:rsidRPr="004E25F9">
        <w:rPr>
          <w:rFonts w:ascii="Times New Roman" w:hAnsi="Times New Roman"/>
          <w:b/>
          <w:sz w:val="28"/>
          <w:szCs w:val="28"/>
          <w:lang w:eastAsia="ru-RU"/>
        </w:rPr>
        <w:t>КУРСОВ</w:t>
      </w:r>
    </w:p>
    <w:p w:rsidR="003424B2" w:rsidRPr="004E25F9" w:rsidRDefault="00B86213" w:rsidP="00365E5A">
      <w:pPr>
        <w:keepNext/>
        <w:keepLines/>
        <w:spacing w:after="0" w:line="360" w:lineRule="auto"/>
        <w:ind w:left="720" w:right="500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4E25F9"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365E5A" w:rsidRPr="004E25F9">
        <w:rPr>
          <w:rFonts w:ascii="Times New Roman" w:hAnsi="Times New Roman"/>
          <w:b/>
          <w:sz w:val="28"/>
          <w:szCs w:val="28"/>
        </w:rPr>
        <w:t>Ландшафтный дизайн и озеленение территории</w:t>
      </w:r>
      <w:r w:rsidR="003424B2" w:rsidRPr="004E25F9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3424B2" w:rsidRPr="004E25F9" w:rsidRDefault="00365E5A" w:rsidP="0096514F">
      <w:pPr>
        <w:spacing w:after="0" w:line="360" w:lineRule="auto"/>
        <w:ind w:right="120" w:firstLine="56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E25F9">
        <w:rPr>
          <w:rFonts w:ascii="Times New Roman" w:hAnsi="Times New Roman"/>
          <w:b/>
          <w:bCs/>
          <w:sz w:val="28"/>
          <w:szCs w:val="28"/>
          <w:lang w:eastAsia="ru-RU"/>
        </w:rPr>
        <w:t>1.1</w:t>
      </w:r>
      <w:r w:rsidR="003424B2" w:rsidRPr="004E25F9">
        <w:rPr>
          <w:rFonts w:ascii="Times New Roman" w:hAnsi="Times New Roman"/>
          <w:b/>
          <w:bCs/>
          <w:sz w:val="28"/>
          <w:szCs w:val="28"/>
          <w:lang w:eastAsia="ru-RU"/>
        </w:rPr>
        <w:t>. Цели и задачи</w:t>
      </w:r>
      <w:r w:rsidR="00B86213" w:rsidRPr="004E25F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курсов</w:t>
      </w:r>
      <w:r w:rsidRPr="004E25F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3424B2" w:rsidRPr="004E25F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— требования к результатам освоения </w:t>
      </w:r>
      <w:r w:rsidR="00B86213" w:rsidRPr="004E25F9">
        <w:rPr>
          <w:rFonts w:ascii="Times New Roman" w:hAnsi="Times New Roman"/>
          <w:b/>
          <w:bCs/>
          <w:sz w:val="28"/>
          <w:szCs w:val="28"/>
          <w:lang w:eastAsia="ru-RU"/>
        </w:rPr>
        <w:t>курсов</w:t>
      </w:r>
    </w:p>
    <w:p w:rsidR="003424B2" w:rsidRPr="004E25F9" w:rsidRDefault="00365E5A" w:rsidP="0096514F">
      <w:pPr>
        <w:spacing w:after="0" w:line="360" w:lineRule="auto"/>
        <w:ind w:right="-80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E25F9">
        <w:rPr>
          <w:rFonts w:ascii="Times New Roman" w:hAnsi="Times New Roman"/>
          <w:sz w:val="28"/>
          <w:szCs w:val="28"/>
          <w:lang w:eastAsia="ru-RU"/>
        </w:rPr>
        <w:t>О</w:t>
      </w:r>
      <w:r w:rsidR="003424B2" w:rsidRPr="004E25F9">
        <w:rPr>
          <w:rFonts w:ascii="Times New Roman" w:hAnsi="Times New Roman"/>
          <w:sz w:val="28"/>
          <w:szCs w:val="28"/>
          <w:lang w:eastAsia="ru-RU"/>
        </w:rPr>
        <w:t xml:space="preserve">бучающийся в ходе освоения </w:t>
      </w:r>
      <w:r w:rsidR="00B86213" w:rsidRPr="004E25F9">
        <w:rPr>
          <w:rFonts w:ascii="Times New Roman" w:hAnsi="Times New Roman"/>
          <w:sz w:val="28"/>
          <w:szCs w:val="28"/>
          <w:lang w:eastAsia="ru-RU"/>
        </w:rPr>
        <w:t xml:space="preserve">курсов </w:t>
      </w:r>
      <w:r w:rsidR="003424B2" w:rsidRPr="004E25F9">
        <w:rPr>
          <w:rFonts w:ascii="Times New Roman" w:hAnsi="Times New Roman"/>
          <w:sz w:val="28"/>
          <w:szCs w:val="28"/>
          <w:lang w:eastAsia="ru-RU"/>
        </w:rPr>
        <w:t xml:space="preserve">должен </w:t>
      </w:r>
      <w:r w:rsidR="003424B2" w:rsidRPr="004E25F9">
        <w:rPr>
          <w:rFonts w:ascii="Times New Roman" w:hAnsi="Times New Roman"/>
          <w:b/>
          <w:sz w:val="28"/>
          <w:szCs w:val="28"/>
          <w:lang w:eastAsia="ru-RU"/>
        </w:rPr>
        <w:t>уметь:</w:t>
      </w:r>
    </w:p>
    <w:p w:rsidR="003424B2" w:rsidRPr="004E25F9" w:rsidRDefault="003424B2" w:rsidP="0096514F">
      <w:pPr>
        <w:numPr>
          <w:ilvl w:val="0"/>
          <w:numId w:val="8"/>
        </w:numPr>
        <w:tabs>
          <w:tab w:val="left" w:pos="100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25F9">
        <w:rPr>
          <w:rFonts w:ascii="Times New Roman" w:hAnsi="Times New Roman"/>
          <w:sz w:val="28"/>
          <w:szCs w:val="28"/>
          <w:lang w:eastAsia="ru-RU"/>
        </w:rPr>
        <w:t>анализировать композиции и планировку парка;</w:t>
      </w:r>
    </w:p>
    <w:p w:rsidR="003424B2" w:rsidRPr="004E25F9" w:rsidRDefault="003424B2" w:rsidP="0096514F">
      <w:pPr>
        <w:numPr>
          <w:ilvl w:val="0"/>
          <w:numId w:val="8"/>
        </w:numPr>
        <w:tabs>
          <w:tab w:val="left" w:pos="1008"/>
        </w:tabs>
        <w:spacing w:after="0" w:line="360" w:lineRule="auto"/>
        <w:ind w:left="0" w:right="-8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25F9">
        <w:rPr>
          <w:rFonts w:ascii="Times New Roman" w:hAnsi="Times New Roman"/>
          <w:sz w:val="28"/>
          <w:szCs w:val="28"/>
          <w:lang w:eastAsia="ru-RU"/>
        </w:rPr>
        <w:t>составлять проекты благоустройства и озеленения городского и других объектов;</w:t>
      </w:r>
    </w:p>
    <w:p w:rsidR="003424B2" w:rsidRPr="004E25F9" w:rsidRDefault="003424B2" w:rsidP="0096514F">
      <w:pPr>
        <w:numPr>
          <w:ilvl w:val="0"/>
          <w:numId w:val="8"/>
        </w:numPr>
        <w:tabs>
          <w:tab w:val="left" w:pos="915"/>
        </w:tabs>
        <w:spacing w:after="0" w:line="360" w:lineRule="auto"/>
        <w:ind w:left="0" w:right="-80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E25F9">
        <w:rPr>
          <w:rFonts w:ascii="Times New Roman" w:hAnsi="Times New Roman"/>
          <w:sz w:val="28"/>
          <w:szCs w:val="28"/>
          <w:lang w:eastAsia="ru-RU"/>
        </w:rPr>
        <w:t>составлять проекты цветников, газонов</w:t>
      </w:r>
    </w:p>
    <w:p w:rsidR="003424B2" w:rsidRPr="004E25F9" w:rsidRDefault="003424B2" w:rsidP="0096514F">
      <w:pPr>
        <w:tabs>
          <w:tab w:val="left" w:pos="915"/>
        </w:tabs>
        <w:spacing w:after="0" w:line="360" w:lineRule="auto"/>
        <w:ind w:right="-80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E25F9">
        <w:rPr>
          <w:rFonts w:ascii="Times New Roman" w:hAnsi="Times New Roman"/>
          <w:b/>
          <w:sz w:val="28"/>
          <w:szCs w:val="28"/>
          <w:lang w:eastAsia="ru-RU"/>
        </w:rPr>
        <w:t>должен знать:</w:t>
      </w:r>
    </w:p>
    <w:p w:rsidR="003424B2" w:rsidRPr="004E25F9" w:rsidRDefault="003424B2" w:rsidP="0096514F">
      <w:pPr>
        <w:numPr>
          <w:ilvl w:val="0"/>
          <w:numId w:val="9"/>
        </w:numPr>
        <w:tabs>
          <w:tab w:val="left" w:pos="996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25F9">
        <w:rPr>
          <w:rFonts w:ascii="Times New Roman" w:hAnsi="Times New Roman"/>
          <w:sz w:val="28"/>
          <w:szCs w:val="28"/>
          <w:lang w:eastAsia="ru-RU"/>
        </w:rPr>
        <w:t>элементы ландшафтного проектирования;</w:t>
      </w:r>
    </w:p>
    <w:p w:rsidR="003424B2" w:rsidRPr="004E25F9" w:rsidRDefault="003424B2" w:rsidP="0096514F">
      <w:pPr>
        <w:numPr>
          <w:ilvl w:val="0"/>
          <w:numId w:val="9"/>
        </w:numPr>
        <w:tabs>
          <w:tab w:val="left" w:pos="996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25F9">
        <w:rPr>
          <w:rFonts w:ascii="Times New Roman" w:hAnsi="Times New Roman"/>
          <w:sz w:val="28"/>
          <w:szCs w:val="28"/>
          <w:lang w:eastAsia="ru-RU"/>
        </w:rPr>
        <w:t>теорию ландшафтного искусства;</w:t>
      </w:r>
    </w:p>
    <w:p w:rsidR="003424B2" w:rsidRPr="004E25F9" w:rsidRDefault="003424B2" w:rsidP="0096514F">
      <w:pPr>
        <w:numPr>
          <w:ilvl w:val="0"/>
          <w:numId w:val="9"/>
        </w:numPr>
        <w:tabs>
          <w:tab w:val="left" w:pos="100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25F9">
        <w:rPr>
          <w:rFonts w:ascii="Times New Roman" w:hAnsi="Times New Roman"/>
          <w:sz w:val="28"/>
          <w:szCs w:val="28"/>
          <w:lang w:eastAsia="ru-RU"/>
        </w:rPr>
        <w:t xml:space="preserve">основа </w:t>
      </w:r>
      <w:proofErr w:type="spellStart"/>
      <w:r w:rsidRPr="004E25F9">
        <w:rPr>
          <w:rFonts w:ascii="Times New Roman" w:hAnsi="Times New Roman"/>
          <w:sz w:val="28"/>
          <w:szCs w:val="28"/>
          <w:lang w:eastAsia="ru-RU"/>
        </w:rPr>
        <w:t>садово</w:t>
      </w:r>
      <w:proofErr w:type="spellEnd"/>
      <w:r w:rsidRPr="004E25F9">
        <w:rPr>
          <w:rFonts w:ascii="Times New Roman" w:hAnsi="Times New Roman"/>
          <w:sz w:val="28"/>
          <w:szCs w:val="28"/>
          <w:lang w:eastAsia="ru-RU"/>
        </w:rPr>
        <w:t xml:space="preserve"> - паркого строительства;</w:t>
      </w:r>
    </w:p>
    <w:p w:rsidR="003424B2" w:rsidRPr="004E25F9" w:rsidRDefault="003424B2" w:rsidP="0096514F">
      <w:pPr>
        <w:numPr>
          <w:ilvl w:val="0"/>
          <w:numId w:val="9"/>
        </w:numPr>
        <w:tabs>
          <w:tab w:val="left" w:pos="1042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25F9">
        <w:rPr>
          <w:rFonts w:ascii="Times New Roman" w:hAnsi="Times New Roman"/>
          <w:sz w:val="28"/>
          <w:szCs w:val="28"/>
          <w:lang w:eastAsia="ru-RU"/>
        </w:rPr>
        <w:t>разнообразие сельскохозяйственного культурного ландшафта;</w:t>
      </w:r>
    </w:p>
    <w:p w:rsidR="003424B2" w:rsidRPr="004E25F9" w:rsidRDefault="003424B2" w:rsidP="0096514F">
      <w:pPr>
        <w:numPr>
          <w:ilvl w:val="0"/>
          <w:numId w:val="9"/>
        </w:numPr>
        <w:tabs>
          <w:tab w:val="left" w:pos="100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25F9">
        <w:rPr>
          <w:rFonts w:ascii="Times New Roman" w:hAnsi="Times New Roman"/>
          <w:sz w:val="28"/>
          <w:szCs w:val="28"/>
          <w:lang w:eastAsia="ru-RU"/>
        </w:rPr>
        <w:t>объекты ландшафтного проектирования;</w:t>
      </w:r>
    </w:p>
    <w:p w:rsidR="003424B2" w:rsidRPr="004E25F9" w:rsidRDefault="003424B2" w:rsidP="0096514F">
      <w:pPr>
        <w:numPr>
          <w:ilvl w:val="0"/>
          <w:numId w:val="9"/>
        </w:numPr>
        <w:tabs>
          <w:tab w:val="left" w:pos="100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25F9">
        <w:rPr>
          <w:rFonts w:ascii="Times New Roman" w:hAnsi="Times New Roman"/>
          <w:sz w:val="28"/>
          <w:szCs w:val="28"/>
          <w:lang w:eastAsia="ru-RU"/>
        </w:rPr>
        <w:t xml:space="preserve">виды ландшафтов и </w:t>
      </w:r>
      <w:proofErr w:type="spellStart"/>
      <w:r w:rsidRPr="004E25F9">
        <w:rPr>
          <w:rFonts w:ascii="Times New Roman" w:hAnsi="Times New Roman"/>
          <w:sz w:val="28"/>
          <w:szCs w:val="28"/>
          <w:lang w:eastAsia="ru-RU"/>
        </w:rPr>
        <w:t>ландшафтообразующие</w:t>
      </w:r>
      <w:proofErr w:type="spellEnd"/>
      <w:r w:rsidRPr="004E25F9">
        <w:rPr>
          <w:rFonts w:ascii="Times New Roman" w:hAnsi="Times New Roman"/>
          <w:sz w:val="28"/>
          <w:szCs w:val="28"/>
          <w:lang w:eastAsia="ru-RU"/>
        </w:rPr>
        <w:t xml:space="preserve"> факторы;</w:t>
      </w:r>
    </w:p>
    <w:p w:rsidR="003424B2" w:rsidRPr="004E25F9" w:rsidRDefault="003424B2" w:rsidP="0096514F">
      <w:pPr>
        <w:numPr>
          <w:ilvl w:val="0"/>
          <w:numId w:val="9"/>
        </w:numPr>
        <w:tabs>
          <w:tab w:val="left" w:pos="910"/>
        </w:tabs>
        <w:spacing w:after="0" w:line="360" w:lineRule="auto"/>
        <w:ind w:left="0" w:right="-8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25F9">
        <w:rPr>
          <w:rFonts w:ascii="Times New Roman" w:hAnsi="Times New Roman"/>
          <w:sz w:val="28"/>
          <w:szCs w:val="28"/>
          <w:lang w:eastAsia="ru-RU"/>
        </w:rPr>
        <w:t>зеленые насаждения, способствующие архитектурно-планировочной организации территории.</w:t>
      </w:r>
    </w:p>
    <w:p w:rsidR="003424B2" w:rsidRPr="004E25F9" w:rsidRDefault="00365E5A" w:rsidP="0096514F">
      <w:pPr>
        <w:spacing w:after="0" w:line="360" w:lineRule="auto"/>
        <w:ind w:right="-80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E25F9">
        <w:rPr>
          <w:rFonts w:ascii="Times New Roman" w:hAnsi="Times New Roman"/>
          <w:b/>
          <w:sz w:val="28"/>
          <w:szCs w:val="28"/>
          <w:lang w:eastAsia="ru-RU"/>
        </w:rPr>
        <w:t>1.2</w:t>
      </w:r>
      <w:r w:rsidR="003424B2" w:rsidRPr="004E25F9">
        <w:rPr>
          <w:rFonts w:ascii="Times New Roman" w:hAnsi="Times New Roman"/>
          <w:b/>
          <w:sz w:val="28"/>
          <w:szCs w:val="28"/>
          <w:lang w:eastAsia="ru-RU"/>
        </w:rPr>
        <w:t>. Рекомендуемое количество часов на освоение примерной программы</w:t>
      </w:r>
      <w:r w:rsidR="00B86213" w:rsidRPr="004E25F9">
        <w:rPr>
          <w:rFonts w:ascii="Times New Roman" w:hAnsi="Times New Roman"/>
          <w:b/>
          <w:sz w:val="28"/>
          <w:szCs w:val="28"/>
          <w:lang w:eastAsia="ru-RU"/>
        </w:rPr>
        <w:t xml:space="preserve"> курсов</w:t>
      </w:r>
      <w:r w:rsidR="003424B2" w:rsidRPr="004E25F9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3424B2" w:rsidRPr="004E25F9" w:rsidRDefault="003424B2" w:rsidP="0096514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25F9">
        <w:rPr>
          <w:rFonts w:ascii="Times New Roman" w:hAnsi="Times New Roman"/>
          <w:sz w:val="28"/>
          <w:szCs w:val="28"/>
          <w:lang w:eastAsia="ru-RU"/>
        </w:rPr>
        <w:t xml:space="preserve">всего - </w:t>
      </w:r>
      <w:r w:rsidR="00B86213" w:rsidRPr="004E25F9">
        <w:rPr>
          <w:rFonts w:ascii="Times New Roman" w:hAnsi="Times New Roman"/>
          <w:sz w:val="28"/>
          <w:szCs w:val="28"/>
          <w:lang w:eastAsia="ru-RU"/>
        </w:rPr>
        <w:t>360</w:t>
      </w:r>
      <w:r w:rsidRPr="004E25F9">
        <w:rPr>
          <w:rFonts w:ascii="Times New Roman" w:hAnsi="Times New Roman"/>
          <w:sz w:val="28"/>
          <w:szCs w:val="28"/>
          <w:lang w:eastAsia="ru-RU"/>
        </w:rPr>
        <w:t xml:space="preserve"> часов, в том числе:</w:t>
      </w:r>
    </w:p>
    <w:p w:rsidR="003424B2" w:rsidRPr="004E25F9" w:rsidRDefault="003424B2" w:rsidP="0096514F">
      <w:pPr>
        <w:spacing w:after="0" w:line="360" w:lineRule="auto"/>
        <w:ind w:right="-8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25F9">
        <w:rPr>
          <w:rFonts w:ascii="Times New Roman" w:hAnsi="Times New Roman"/>
          <w:sz w:val="28"/>
          <w:szCs w:val="28"/>
          <w:lang w:eastAsia="ru-RU"/>
        </w:rPr>
        <w:t>максимальная у</w:t>
      </w:r>
      <w:r w:rsidR="00B86213" w:rsidRPr="004E25F9">
        <w:rPr>
          <w:rFonts w:ascii="Times New Roman" w:hAnsi="Times New Roman"/>
          <w:sz w:val="28"/>
          <w:szCs w:val="28"/>
          <w:lang w:eastAsia="ru-RU"/>
        </w:rPr>
        <w:t>чебная нагрузка обучающегося -</w:t>
      </w:r>
      <w:r w:rsidR="00365E5A" w:rsidRPr="004E25F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86213" w:rsidRPr="004E25F9">
        <w:rPr>
          <w:rFonts w:ascii="Times New Roman" w:hAnsi="Times New Roman"/>
          <w:sz w:val="28"/>
          <w:szCs w:val="28"/>
          <w:lang w:eastAsia="ru-RU"/>
        </w:rPr>
        <w:t>360</w:t>
      </w:r>
      <w:r w:rsidRPr="004E25F9">
        <w:rPr>
          <w:rFonts w:ascii="Times New Roman" w:hAnsi="Times New Roman"/>
          <w:sz w:val="28"/>
          <w:szCs w:val="28"/>
          <w:lang w:eastAsia="ru-RU"/>
        </w:rPr>
        <w:t xml:space="preserve"> часов, включая: обязательной аудиторской уч</w:t>
      </w:r>
      <w:r w:rsidR="00B86213" w:rsidRPr="004E25F9">
        <w:rPr>
          <w:rFonts w:ascii="Times New Roman" w:hAnsi="Times New Roman"/>
          <w:sz w:val="28"/>
          <w:szCs w:val="28"/>
          <w:lang w:eastAsia="ru-RU"/>
        </w:rPr>
        <w:t>ебной нагрузки обучающегося - 360 часов.</w:t>
      </w:r>
    </w:p>
    <w:p w:rsidR="003424B2" w:rsidRPr="004E25F9" w:rsidRDefault="003424B2" w:rsidP="0096514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424B2" w:rsidRPr="003B7E46" w:rsidRDefault="003424B2" w:rsidP="000F7BB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424B2" w:rsidRDefault="003424B2" w:rsidP="000F7BB0">
      <w:pPr>
        <w:jc w:val="both"/>
      </w:pPr>
    </w:p>
    <w:p w:rsidR="00365E5A" w:rsidRDefault="00365E5A" w:rsidP="000F7BB0">
      <w:pPr>
        <w:jc w:val="both"/>
      </w:pPr>
    </w:p>
    <w:p w:rsidR="00365E5A" w:rsidRDefault="00365E5A" w:rsidP="000F7BB0">
      <w:pPr>
        <w:jc w:val="both"/>
      </w:pPr>
    </w:p>
    <w:p w:rsidR="0096514F" w:rsidRDefault="0096514F" w:rsidP="000F7BB0">
      <w:pPr>
        <w:jc w:val="both"/>
      </w:pPr>
    </w:p>
    <w:p w:rsidR="00365E5A" w:rsidRDefault="00365E5A" w:rsidP="000F7BB0">
      <w:pPr>
        <w:jc w:val="both"/>
      </w:pPr>
    </w:p>
    <w:p w:rsidR="003424B2" w:rsidRPr="004E25F9" w:rsidRDefault="003424B2" w:rsidP="00021CF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4E25F9">
        <w:rPr>
          <w:rFonts w:ascii="Times New Roman" w:hAnsi="Times New Roman"/>
          <w:b/>
          <w:bCs/>
          <w:sz w:val="28"/>
          <w:szCs w:val="28"/>
        </w:rPr>
        <w:lastRenderedPageBreak/>
        <w:t xml:space="preserve">2. </w:t>
      </w:r>
      <w:r w:rsidR="0096514F" w:rsidRPr="004E25F9">
        <w:rPr>
          <w:rFonts w:ascii="Times New Roman" w:hAnsi="Times New Roman"/>
          <w:b/>
          <w:bCs/>
          <w:sz w:val="28"/>
          <w:szCs w:val="28"/>
        </w:rPr>
        <w:t>РЕЗУЛЬТАТЫ ОСВОЕНИЯ КУРСОВ</w:t>
      </w:r>
    </w:p>
    <w:p w:rsidR="003424B2" w:rsidRPr="004E25F9" w:rsidRDefault="003424B2" w:rsidP="0096514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25F9">
        <w:rPr>
          <w:rFonts w:ascii="Times New Roman" w:hAnsi="Times New Roman"/>
          <w:sz w:val="28"/>
          <w:szCs w:val="28"/>
        </w:rPr>
        <w:t xml:space="preserve">Результаты освоения </w:t>
      </w:r>
      <w:r w:rsidR="00B86213" w:rsidRPr="004E25F9">
        <w:rPr>
          <w:rFonts w:ascii="Times New Roman" w:hAnsi="Times New Roman"/>
          <w:sz w:val="28"/>
          <w:szCs w:val="28"/>
        </w:rPr>
        <w:t xml:space="preserve">курсов </w:t>
      </w:r>
      <w:r w:rsidRPr="004E25F9">
        <w:rPr>
          <w:rFonts w:ascii="Times New Roman" w:hAnsi="Times New Roman"/>
          <w:sz w:val="28"/>
          <w:szCs w:val="28"/>
        </w:rPr>
        <w:t>является овладение обучающимися видом профессионал</w:t>
      </w:r>
      <w:r w:rsidR="00B86213" w:rsidRPr="004E25F9">
        <w:rPr>
          <w:rFonts w:ascii="Times New Roman" w:hAnsi="Times New Roman"/>
          <w:sz w:val="28"/>
          <w:szCs w:val="28"/>
        </w:rPr>
        <w:t>ьной деятельности в ландшафтном дизайне</w:t>
      </w:r>
      <w:r w:rsidRPr="004E25F9">
        <w:rPr>
          <w:rFonts w:ascii="Times New Roman" w:hAnsi="Times New Roman"/>
          <w:sz w:val="28"/>
          <w:szCs w:val="28"/>
        </w:rPr>
        <w:t>, в том числе профессиональными (ПК) и общими (ОК) компетенциями: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8080"/>
      </w:tblGrid>
      <w:tr w:rsidR="003424B2" w:rsidRPr="004E25F9" w:rsidTr="00C12081">
        <w:trPr>
          <w:trHeight w:val="252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4B2" w:rsidRPr="0096514F" w:rsidRDefault="003424B2" w:rsidP="00965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514F">
              <w:rPr>
                <w:rFonts w:ascii="Times New Roman" w:hAnsi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4B2" w:rsidRDefault="003424B2" w:rsidP="00965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514F">
              <w:rPr>
                <w:rFonts w:ascii="Times New Roman" w:hAnsi="Times New Roman"/>
                <w:b/>
                <w:sz w:val="28"/>
                <w:szCs w:val="28"/>
              </w:rPr>
              <w:t>Наименование результата обучения</w:t>
            </w:r>
          </w:p>
          <w:p w:rsidR="0096514F" w:rsidRPr="0096514F" w:rsidRDefault="0096514F" w:rsidP="00965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424B2" w:rsidRPr="004E25F9" w:rsidTr="00C12081">
        <w:trPr>
          <w:trHeight w:val="23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4B2" w:rsidRPr="004E25F9" w:rsidRDefault="003424B2" w:rsidP="001A54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25F9">
              <w:rPr>
                <w:rFonts w:ascii="Times New Roman" w:hAnsi="Times New Roman"/>
                <w:sz w:val="28"/>
                <w:szCs w:val="28"/>
              </w:rPr>
              <w:t>ПК 1.1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4B2" w:rsidRPr="004E25F9" w:rsidRDefault="003424B2" w:rsidP="001A54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25F9">
              <w:rPr>
                <w:rFonts w:ascii="Times New Roman" w:hAnsi="Times New Roman"/>
                <w:sz w:val="28"/>
                <w:szCs w:val="28"/>
              </w:rPr>
              <w:t xml:space="preserve">Выбирать </w:t>
            </w:r>
            <w:proofErr w:type="spellStart"/>
            <w:r w:rsidR="003A1572">
              <w:rPr>
                <w:rFonts w:ascii="Times New Roman" w:hAnsi="Times New Roman"/>
                <w:sz w:val="28"/>
                <w:szCs w:val="28"/>
              </w:rPr>
              <w:t>агротехнологии</w:t>
            </w:r>
            <w:proofErr w:type="spellEnd"/>
            <w:r w:rsidR="003A1572">
              <w:rPr>
                <w:rFonts w:ascii="Times New Roman" w:hAnsi="Times New Roman"/>
                <w:sz w:val="28"/>
                <w:szCs w:val="28"/>
              </w:rPr>
              <w:t xml:space="preserve"> для различных декоративных </w:t>
            </w:r>
            <w:r w:rsidRPr="004E25F9">
              <w:rPr>
                <w:rFonts w:ascii="Times New Roman" w:hAnsi="Times New Roman"/>
                <w:sz w:val="28"/>
                <w:szCs w:val="28"/>
              </w:rPr>
              <w:t xml:space="preserve"> культур</w:t>
            </w:r>
          </w:p>
        </w:tc>
      </w:tr>
      <w:tr w:rsidR="003424B2" w:rsidRPr="004E25F9" w:rsidTr="00C12081">
        <w:trPr>
          <w:trHeight w:val="23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4B2" w:rsidRPr="004E25F9" w:rsidRDefault="003424B2" w:rsidP="001A54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25F9">
              <w:rPr>
                <w:rFonts w:ascii="Times New Roman" w:hAnsi="Times New Roman"/>
                <w:sz w:val="28"/>
                <w:szCs w:val="28"/>
              </w:rPr>
              <w:t>ПК 1.2.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4B2" w:rsidRPr="004E25F9" w:rsidRDefault="003424B2" w:rsidP="001A54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25F9">
              <w:rPr>
                <w:rFonts w:ascii="Times New Roman" w:hAnsi="Times New Roman"/>
                <w:sz w:val="28"/>
                <w:szCs w:val="28"/>
              </w:rPr>
              <w:t>Готовить посевной и посадочный материал</w:t>
            </w:r>
          </w:p>
        </w:tc>
      </w:tr>
      <w:tr w:rsidR="003424B2" w:rsidRPr="004E25F9" w:rsidTr="00C12081">
        <w:trPr>
          <w:trHeight w:val="2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4B2" w:rsidRPr="004E25F9" w:rsidRDefault="003424B2" w:rsidP="001A54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25F9">
              <w:rPr>
                <w:rFonts w:ascii="Times New Roman" w:hAnsi="Times New Roman"/>
                <w:sz w:val="28"/>
                <w:szCs w:val="28"/>
              </w:rPr>
              <w:t>ПК 1.3.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4B2" w:rsidRPr="004E25F9" w:rsidRDefault="003424B2" w:rsidP="003A15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25F9">
              <w:rPr>
                <w:rFonts w:ascii="Times New Roman" w:hAnsi="Times New Roman"/>
                <w:sz w:val="28"/>
                <w:szCs w:val="28"/>
              </w:rPr>
              <w:t xml:space="preserve">Осуществлять уход за посевами и посадками </w:t>
            </w:r>
            <w:r w:rsidR="003A1572">
              <w:rPr>
                <w:rFonts w:ascii="Times New Roman" w:hAnsi="Times New Roman"/>
                <w:sz w:val="28"/>
                <w:szCs w:val="28"/>
              </w:rPr>
              <w:t xml:space="preserve">декоративных </w:t>
            </w:r>
            <w:r w:rsidRPr="004E25F9">
              <w:rPr>
                <w:rFonts w:ascii="Times New Roman" w:hAnsi="Times New Roman"/>
                <w:sz w:val="28"/>
                <w:szCs w:val="28"/>
              </w:rPr>
              <w:t xml:space="preserve"> культур</w:t>
            </w:r>
          </w:p>
        </w:tc>
      </w:tr>
      <w:tr w:rsidR="003424B2" w:rsidRPr="004E25F9" w:rsidTr="00C12081">
        <w:trPr>
          <w:trHeight w:val="23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4B2" w:rsidRPr="004E25F9" w:rsidRDefault="003424B2" w:rsidP="001A54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25F9">
              <w:rPr>
                <w:rFonts w:ascii="Times New Roman" w:hAnsi="Times New Roman"/>
                <w:sz w:val="28"/>
                <w:szCs w:val="28"/>
              </w:rPr>
              <w:t>ПК 2.1.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4B2" w:rsidRPr="004E25F9" w:rsidRDefault="003424B2" w:rsidP="001A54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25F9">
              <w:rPr>
                <w:rFonts w:ascii="Times New Roman" w:hAnsi="Times New Roman"/>
                <w:sz w:val="28"/>
                <w:szCs w:val="28"/>
              </w:rPr>
              <w:t>Повышать плодородие почв</w:t>
            </w:r>
          </w:p>
        </w:tc>
      </w:tr>
      <w:tr w:rsidR="003424B2" w:rsidRPr="004E25F9" w:rsidTr="00C12081">
        <w:trPr>
          <w:trHeight w:val="2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4B2" w:rsidRPr="004E25F9" w:rsidRDefault="003424B2" w:rsidP="001A54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25F9">
              <w:rPr>
                <w:rFonts w:ascii="Times New Roman" w:hAnsi="Times New Roman"/>
                <w:sz w:val="28"/>
                <w:szCs w:val="28"/>
              </w:rPr>
              <w:t>ПК 4.2.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4B2" w:rsidRPr="004E25F9" w:rsidRDefault="003424B2" w:rsidP="001A54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25F9">
              <w:rPr>
                <w:rFonts w:ascii="Times New Roman" w:hAnsi="Times New Roman"/>
                <w:sz w:val="28"/>
                <w:szCs w:val="28"/>
              </w:rPr>
              <w:t>Планировать выполнение работ исполнителями</w:t>
            </w:r>
          </w:p>
        </w:tc>
      </w:tr>
      <w:tr w:rsidR="003424B2" w:rsidRPr="004E25F9" w:rsidTr="00C12081">
        <w:trPr>
          <w:trHeight w:val="23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4B2" w:rsidRPr="004E25F9" w:rsidRDefault="003424B2" w:rsidP="001A54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25F9">
              <w:rPr>
                <w:rFonts w:ascii="Times New Roman" w:hAnsi="Times New Roman"/>
                <w:sz w:val="28"/>
                <w:szCs w:val="28"/>
              </w:rPr>
              <w:t>ПК 4.3.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4B2" w:rsidRPr="004E25F9" w:rsidRDefault="003424B2" w:rsidP="001A54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25F9">
              <w:rPr>
                <w:rFonts w:ascii="Times New Roman" w:hAnsi="Times New Roman"/>
                <w:sz w:val="28"/>
                <w:szCs w:val="28"/>
              </w:rPr>
              <w:t>Организовать работу трудового коллектива</w:t>
            </w:r>
          </w:p>
        </w:tc>
      </w:tr>
      <w:tr w:rsidR="003424B2" w:rsidRPr="004E25F9" w:rsidTr="00C12081">
        <w:trPr>
          <w:trHeight w:val="468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4B2" w:rsidRPr="004E25F9" w:rsidRDefault="003424B2" w:rsidP="001A54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25F9">
              <w:rPr>
                <w:rFonts w:ascii="Times New Roman" w:hAnsi="Times New Roman"/>
                <w:sz w:val="28"/>
                <w:szCs w:val="28"/>
              </w:rPr>
              <w:t>ПК 4.4.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4B2" w:rsidRPr="004E25F9" w:rsidRDefault="003424B2" w:rsidP="001A54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25F9">
              <w:rPr>
                <w:rFonts w:ascii="Times New Roman" w:hAnsi="Times New Roman"/>
                <w:sz w:val="28"/>
                <w:szCs w:val="28"/>
              </w:rPr>
              <w:t>Контролировать ход и оценивать результаты выполнения работ исполнителями</w:t>
            </w:r>
          </w:p>
        </w:tc>
      </w:tr>
      <w:tr w:rsidR="003424B2" w:rsidRPr="004E25F9" w:rsidTr="00C12081">
        <w:trPr>
          <w:trHeight w:val="23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4B2" w:rsidRPr="004E25F9" w:rsidRDefault="003424B2" w:rsidP="001A54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25F9">
              <w:rPr>
                <w:rFonts w:ascii="Times New Roman" w:hAnsi="Times New Roman"/>
                <w:sz w:val="28"/>
                <w:szCs w:val="28"/>
              </w:rPr>
              <w:t>ПК 4.5.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4B2" w:rsidRPr="004E25F9" w:rsidRDefault="003424B2" w:rsidP="001A54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25F9">
              <w:rPr>
                <w:rFonts w:ascii="Times New Roman" w:hAnsi="Times New Roman"/>
                <w:sz w:val="28"/>
                <w:szCs w:val="28"/>
              </w:rPr>
              <w:t>Вести утвержденную учетно-отчетную документацию</w:t>
            </w:r>
          </w:p>
        </w:tc>
      </w:tr>
      <w:tr w:rsidR="003424B2" w:rsidRPr="004E25F9" w:rsidTr="00C12081">
        <w:trPr>
          <w:trHeight w:val="468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4B2" w:rsidRPr="004E25F9" w:rsidRDefault="003424B2" w:rsidP="001A54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25F9">
              <w:rPr>
                <w:rFonts w:ascii="Times New Roman" w:hAnsi="Times New Roman"/>
                <w:sz w:val="28"/>
                <w:szCs w:val="28"/>
                <w:lang w:val="en-US"/>
              </w:rPr>
              <w:t>OKI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4B2" w:rsidRPr="004E25F9" w:rsidRDefault="003424B2" w:rsidP="001A54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25F9">
              <w:rPr>
                <w:rFonts w:ascii="Times New Roman" w:hAnsi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3424B2" w:rsidRPr="004E25F9" w:rsidTr="00C12081">
        <w:trPr>
          <w:trHeight w:val="702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4B2" w:rsidRPr="004E25F9" w:rsidRDefault="003424B2" w:rsidP="001A54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25F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OK </w:t>
            </w:r>
            <w:r w:rsidRPr="004E25F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4B2" w:rsidRPr="004E25F9" w:rsidRDefault="003424B2" w:rsidP="001A54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25F9">
              <w:rPr>
                <w:rFonts w:ascii="Times New Roman" w:hAnsi="Times New Roman"/>
                <w:sz w:val="28"/>
                <w:szCs w:val="28"/>
              </w:rPr>
              <w:t>Организовать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3424B2" w:rsidRPr="004E25F9" w:rsidTr="00C12081">
        <w:trPr>
          <w:trHeight w:val="462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4B2" w:rsidRPr="004E25F9" w:rsidRDefault="003424B2" w:rsidP="001A54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25F9">
              <w:rPr>
                <w:rFonts w:ascii="Times New Roman" w:hAnsi="Times New Roman"/>
                <w:sz w:val="28"/>
                <w:szCs w:val="28"/>
              </w:rPr>
              <w:t>ОКЗ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4B2" w:rsidRPr="004E25F9" w:rsidRDefault="003424B2" w:rsidP="001A54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25F9">
              <w:rPr>
                <w:rFonts w:ascii="Times New Roman" w:hAnsi="Times New Roman"/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3424B2" w:rsidRPr="004E25F9" w:rsidTr="00C12081">
        <w:trPr>
          <w:trHeight w:val="702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4B2" w:rsidRPr="004E25F9" w:rsidRDefault="003424B2" w:rsidP="001A54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25F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OK </w:t>
            </w:r>
            <w:r w:rsidRPr="004E25F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4B2" w:rsidRPr="004E25F9" w:rsidRDefault="003424B2" w:rsidP="001A54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25F9">
              <w:rPr>
                <w:rFonts w:ascii="Times New Roman" w:hAnsi="Times New Roman"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3424B2" w:rsidRPr="004E25F9" w:rsidTr="00C12081">
        <w:trPr>
          <w:trHeight w:val="468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4B2" w:rsidRPr="004E25F9" w:rsidRDefault="003424B2" w:rsidP="001A54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25F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OK </w:t>
            </w:r>
            <w:r w:rsidRPr="004E25F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4B2" w:rsidRPr="004E25F9" w:rsidRDefault="003424B2" w:rsidP="001A54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25F9">
              <w:rPr>
                <w:rFonts w:ascii="Times New Roman" w:hAnsi="Times New Roman"/>
                <w:sz w:val="28"/>
                <w:szCs w:val="28"/>
              </w:rPr>
              <w:t>Использовать информационного-</w:t>
            </w:r>
            <w:proofErr w:type="spellStart"/>
            <w:r w:rsidRPr="004E25F9">
              <w:rPr>
                <w:rFonts w:ascii="Times New Roman" w:hAnsi="Times New Roman"/>
                <w:sz w:val="28"/>
                <w:szCs w:val="28"/>
              </w:rPr>
              <w:t>комуникационные</w:t>
            </w:r>
            <w:proofErr w:type="spellEnd"/>
            <w:r w:rsidRPr="004E25F9">
              <w:rPr>
                <w:rFonts w:ascii="Times New Roman" w:hAnsi="Times New Roman"/>
                <w:sz w:val="28"/>
                <w:szCs w:val="28"/>
              </w:rPr>
              <w:t xml:space="preserve"> технологии в профессиональной деятельности</w:t>
            </w:r>
          </w:p>
        </w:tc>
      </w:tr>
      <w:tr w:rsidR="003424B2" w:rsidRPr="004E25F9" w:rsidTr="00C12081">
        <w:trPr>
          <w:trHeight w:val="462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4B2" w:rsidRPr="004E25F9" w:rsidRDefault="003424B2" w:rsidP="001A54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25F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OK </w:t>
            </w:r>
            <w:r w:rsidRPr="004E25F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4B2" w:rsidRPr="004E25F9" w:rsidRDefault="003424B2" w:rsidP="001A54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25F9">
              <w:rPr>
                <w:rFonts w:ascii="Times New Roman" w:hAnsi="Times New Roman"/>
                <w:sz w:val="28"/>
                <w:szCs w:val="28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3424B2" w:rsidRPr="004E25F9" w:rsidTr="00C12081">
        <w:trPr>
          <w:trHeight w:val="47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4B2" w:rsidRPr="004E25F9" w:rsidRDefault="003424B2" w:rsidP="001A54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25F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OK </w:t>
            </w:r>
            <w:r w:rsidRPr="004E25F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4B2" w:rsidRPr="004E25F9" w:rsidRDefault="003424B2" w:rsidP="001A54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25F9">
              <w:rPr>
                <w:rFonts w:ascii="Times New Roman" w:hAnsi="Times New Roman"/>
                <w:sz w:val="28"/>
                <w:szCs w:val="28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3424B2" w:rsidRPr="004E25F9" w:rsidTr="00C12081">
        <w:trPr>
          <w:trHeight w:val="696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4B2" w:rsidRPr="004E25F9" w:rsidRDefault="003424B2" w:rsidP="001A54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25F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OK </w:t>
            </w:r>
            <w:r w:rsidRPr="004E25F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4B2" w:rsidRPr="004E25F9" w:rsidRDefault="003424B2" w:rsidP="001A54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25F9">
              <w:rPr>
                <w:rFonts w:ascii="Times New Roman" w:hAnsi="Times New Roman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осознано планировать повышение квалификации</w:t>
            </w:r>
          </w:p>
        </w:tc>
      </w:tr>
      <w:tr w:rsidR="003424B2" w:rsidRPr="004E25F9" w:rsidTr="00C12081">
        <w:trPr>
          <w:trHeight w:val="47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4B2" w:rsidRPr="004E25F9" w:rsidRDefault="003424B2" w:rsidP="001A54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25F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OK </w:t>
            </w:r>
            <w:r w:rsidRPr="004E25F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4B2" w:rsidRPr="004E25F9" w:rsidRDefault="003424B2" w:rsidP="001A54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25F9">
              <w:rPr>
                <w:rFonts w:ascii="Times New Roman" w:hAnsi="Times New Roman"/>
                <w:sz w:val="28"/>
                <w:szCs w:val="28"/>
              </w:rPr>
              <w:t>Ориентироваться в условиях частой смены технологий в профессиональной деятельности</w:t>
            </w:r>
          </w:p>
        </w:tc>
      </w:tr>
      <w:tr w:rsidR="003424B2" w:rsidRPr="004E25F9" w:rsidTr="00C12081">
        <w:trPr>
          <w:trHeight w:val="48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4B2" w:rsidRPr="004E25F9" w:rsidRDefault="003424B2" w:rsidP="001A54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25F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OK </w:t>
            </w:r>
            <w:r w:rsidRPr="004E25F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4B2" w:rsidRPr="004E25F9" w:rsidRDefault="003424B2" w:rsidP="001A54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25F9">
              <w:rPr>
                <w:rFonts w:ascii="Times New Roman" w:hAnsi="Times New Roman"/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3424B2" w:rsidRPr="001A54D5" w:rsidRDefault="003424B2" w:rsidP="001A54D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424B2" w:rsidRPr="001A54D5" w:rsidRDefault="003424B2" w:rsidP="001A54D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424B2" w:rsidRPr="001A54D5" w:rsidRDefault="003424B2" w:rsidP="001A54D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424B2" w:rsidRPr="004C5140" w:rsidRDefault="003424B2" w:rsidP="000F7BB0">
      <w:pPr>
        <w:sectPr w:rsidR="003424B2" w:rsidRPr="004C5140" w:rsidSect="0096514F">
          <w:pgSz w:w="11906" w:h="16838"/>
          <w:pgMar w:top="1134" w:right="851" w:bottom="1134" w:left="993" w:header="709" w:footer="709" w:gutter="0"/>
          <w:cols w:space="708"/>
          <w:docGrid w:linePitch="360"/>
        </w:sectPr>
      </w:pPr>
    </w:p>
    <w:p w:rsidR="003424B2" w:rsidRPr="00B61F25" w:rsidRDefault="003424B2" w:rsidP="000F7BB0">
      <w:pPr>
        <w:pStyle w:val="a3"/>
        <w:tabs>
          <w:tab w:val="left" w:pos="4770"/>
        </w:tabs>
        <w:jc w:val="center"/>
        <w:rPr>
          <w:rFonts w:ascii="Times New Roman" w:hAnsi="Times New Roman"/>
          <w:b/>
          <w:sz w:val="28"/>
          <w:szCs w:val="28"/>
        </w:rPr>
      </w:pPr>
      <w:r w:rsidRPr="00B61F25">
        <w:rPr>
          <w:rFonts w:ascii="Times New Roman" w:hAnsi="Times New Roman"/>
          <w:b/>
          <w:sz w:val="28"/>
          <w:szCs w:val="28"/>
        </w:rPr>
        <w:lastRenderedPageBreak/>
        <w:t xml:space="preserve">3.Структура и содержание </w:t>
      </w:r>
      <w:r w:rsidR="00365E5A">
        <w:rPr>
          <w:rFonts w:ascii="Times New Roman" w:hAnsi="Times New Roman"/>
          <w:b/>
          <w:sz w:val="28"/>
          <w:szCs w:val="28"/>
        </w:rPr>
        <w:t>дополнительного образования</w:t>
      </w:r>
    </w:p>
    <w:p w:rsidR="003424B2" w:rsidRDefault="003424B2" w:rsidP="000F7BB0">
      <w:pPr>
        <w:pStyle w:val="a3"/>
        <w:tabs>
          <w:tab w:val="left" w:pos="4770"/>
        </w:tabs>
        <w:rPr>
          <w:rFonts w:ascii="Times New Roman" w:hAnsi="Times New Roman"/>
          <w:sz w:val="24"/>
          <w:szCs w:val="24"/>
        </w:rPr>
      </w:pPr>
    </w:p>
    <w:p w:rsidR="003424B2" w:rsidRDefault="003424B2" w:rsidP="00021CF0">
      <w:pPr>
        <w:pStyle w:val="a3"/>
        <w:tabs>
          <w:tab w:val="left" w:pos="477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021CF0">
        <w:rPr>
          <w:rFonts w:ascii="Times New Roman" w:hAnsi="Times New Roman"/>
          <w:b/>
          <w:bCs/>
          <w:sz w:val="28"/>
          <w:szCs w:val="28"/>
        </w:rPr>
        <w:t xml:space="preserve">3.1.Тематический план </w:t>
      </w:r>
      <w:r w:rsidR="00365E5A">
        <w:rPr>
          <w:rFonts w:ascii="Times New Roman" w:hAnsi="Times New Roman"/>
          <w:b/>
          <w:bCs/>
          <w:sz w:val="28"/>
          <w:szCs w:val="28"/>
        </w:rPr>
        <w:t xml:space="preserve">дополнительного образования </w:t>
      </w:r>
    </w:p>
    <w:p w:rsidR="00365E5A" w:rsidRPr="00021CF0" w:rsidRDefault="00365E5A" w:rsidP="00021CF0">
      <w:pPr>
        <w:pStyle w:val="a3"/>
        <w:tabs>
          <w:tab w:val="left" w:pos="477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«Ландшафтный дизайн и озеленение территории»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7"/>
        <w:gridCol w:w="2030"/>
        <w:gridCol w:w="1417"/>
        <w:gridCol w:w="2507"/>
        <w:gridCol w:w="1842"/>
        <w:gridCol w:w="1843"/>
        <w:gridCol w:w="1985"/>
      </w:tblGrid>
      <w:tr w:rsidR="00365E5A" w:rsidRPr="00EC2E9D" w:rsidTr="004E25F9">
        <w:trPr>
          <w:trHeight w:val="320"/>
        </w:trPr>
        <w:tc>
          <w:tcPr>
            <w:tcW w:w="2977" w:type="dxa"/>
            <w:vMerge w:val="restart"/>
          </w:tcPr>
          <w:p w:rsidR="00365E5A" w:rsidRPr="00EC2E9D" w:rsidRDefault="00365E5A" w:rsidP="00365E5A">
            <w:pPr>
              <w:tabs>
                <w:tab w:val="left" w:pos="477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2E9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курсов дополнительного образования</w:t>
            </w:r>
          </w:p>
        </w:tc>
        <w:tc>
          <w:tcPr>
            <w:tcW w:w="2030" w:type="dxa"/>
            <w:vMerge w:val="restart"/>
          </w:tcPr>
          <w:p w:rsidR="00365E5A" w:rsidRPr="00EC2E9D" w:rsidRDefault="00365E5A" w:rsidP="00EC2E9D">
            <w:pPr>
              <w:tabs>
                <w:tab w:val="left" w:pos="477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2E9D"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 (максимальная учебная нагрузка и практика)</w:t>
            </w:r>
          </w:p>
        </w:tc>
        <w:tc>
          <w:tcPr>
            <w:tcW w:w="9594" w:type="dxa"/>
            <w:gridSpan w:val="5"/>
          </w:tcPr>
          <w:p w:rsidR="00365E5A" w:rsidRPr="00EC2E9D" w:rsidRDefault="00365E5A" w:rsidP="00EC2E9D">
            <w:pPr>
              <w:tabs>
                <w:tab w:val="left" w:pos="477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2E9D">
              <w:rPr>
                <w:rFonts w:ascii="Times New Roman" w:hAnsi="Times New Roman"/>
                <w:b/>
                <w:bCs/>
                <w:sz w:val="24"/>
                <w:szCs w:val="24"/>
              </w:rPr>
              <w:t>Объем времени, отведенный на освоение междисциплинарного курса (курсов)</w:t>
            </w:r>
          </w:p>
        </w:tc>
      </w:tr>
      <w:tr w:rsidR="00365E5A" w:rsidRPr="00EC2E9D" w:rsidTr="004E25F9">
        <w:trPr>
          <w:trHeight w:val="320"/>
        </w:trPr>
        <w:tc>
          <w:tcPr>
            <w:tcW w:w="2977" w:type="dxa"/>
            <w:vMerge/>
          </w:tcPr>
          <w:p w:rsidR="00365E5A" w:rsidRPr="00EC2E9D" w:rsidRDefault="00365E5A" w:rsidP="0054463C">
            <w:pPr>
              <w:tabs>
                <w:tab w:val="left" w:pos="477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:rsidR="00365E5A" w:rsidRPr="00EC2E9D" w:rsidRDefault="00365E5A" w:rsidP="0054463C">
            <w:pPr>
              <w:tabs>
                <w:tab w:val="left" w:pos="477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66" w:type="dxa"/>
            <w:gridSpan w:val="3"/>
          </w:tcPr>
          <w:p w:rsidR="00365E5A" w:rsidRPr="00EC2E9D" w:rsidRDefault="00365E5A" w:rsidP="00EC2E9D">
            <w:pPr>
              <w:tabs>
                <w:tab w:val="left" w:pos="477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2E9D">
              <w:rPr>
                <w:rFonts w:ascii="Times New Roman" w:hAnsi="Times New Roman"/>
                <w:b/>
                <w:bCs/>
                <w:sz w:val="24"/>
                <w:szCs w:val="24"/>
              </w:rPr>
              <w:t>Обязательная аудиторная учебная нагрузка обучающегося</w:t>
            </w:r>
          </w:p>
        </w:tc>
        <w:tc>
          <w:tcPr>
            <w:tcW w:w="3828" w:type="dxa"/>
            <w:gridSpan w:val="2"/>
          </w:tcPr>
          <w:p w:rsidR="00365E5A" w:rsidRPr="00EC2E9D" w:rsidRDefault="00365E5A" w:rsidP="00EC2E9D">
            <w:pPr>
              <w:tabs>
                <w:tab w:val="left" w:pos="477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2E9D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обучающегося</w:t>
            </w:r>
          </w:p>
        </w:tc>
      </w:tr>
      <w:tr w:rsidR="00365E5A" w:rsidRPr="00EC2E9D" w:rsidTr="004E25F9">
        <w:trPr>
          <w:trHeight w:val="320"/>
        </w:trPr>
        <w:tc>
          <w:tcPr>
            <w:tcW w:w="2977" w:type="dxa"/>
            <w:vMerge/>
          </w:tcPr>
          <w:p w:rsidR="00365E5A" w:rsidRPr="00EC2E9D" w:rsidRDefault="00365E5A" w:rsidP="0054463C">
            <w:pPr>
              <w:tabs>
                <w:tab w:val="left" w:pos="477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:rsidR="00365E5A" w:rsidRPr="00EC2E9D" w:rsidRDefault="00365E5A" w:rsidP="0054463C">
            <w:pPr>
              <w:tabs>
                <w:tab w:val="left" w:pos="477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65E5A" w:rsidRPr="00EC2E9D" w:rsidRDefault="00365E5A" w:rsidP="0054463C">
            <w:pPr>
              <w:tabs>
                <w:tab w:val="left" w:pos="477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2E9D"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2507" w:type="dxa"/>
          </w:tcPr>
          <w:p w:rsidR="00365E5A" w:rsidRPr="00EC2E9D" w:rsidRDefault="00365E5A" w:rsidP="00EC2E9D">
            <w:pPr>
              <w:tabs>
                <w:tab w:val="left" w:pos="477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2E9D">
              <w:rPr>
                <w:rFonts w:ascii="Times New Roman" w:hAnsi="Times New Roman"/>
                <w:b/>
                <w:bCs/>
                <w:sz w:val="24"/>
                <w:szCs w:val="24"/>
              </w:rPr>
              <w:t>В т. ч. лабораторные работы и практические занятия, часов</w:t>
            </w:r>
          </w:p>
        </w:tc>
        <w:tc>
          <w:tcPr>
            <w:tcW w:w="1842" w:type="dxa"/>
          </w:tcPr>
          <w:p w:rsidR="00365E5A" w:rsidRPr="00EC2E9D" w:rsidRDefault="00365E5A" w:rsidP="00EC2E9D">
            <w:pPr>
              <w:tabs>
                <w:tab w:val="left" w:pos="477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2E9D">
              <w:rPr>
                <w:rFonts w:ascii="Times New Roman" w:hAnsi="Times New Roman"/>
                <w:b/>
                <w:bCs/>
                <w:sz w:val="24"/>
                <w:szCs w:val="24"/>
              </w:rPr>
              <w:t>В т. ч. курсовая работа (проект), часов</w:t>
            </w:r>
          </w:p>
        </w:tc>
        <w:tc>
          <w:tcPr>
            <w:tcW w:w="1843" w:type="dxa"/>
          </w:tcPr>
          <w:p w:rsidR="00365E5A" w:rsidRPr="00EC2E9D" w:rsidRDefault="00365E5A" w:rsidP="0054463C">
            <w:pPr>
              <w:tabs>
                <w:tab w:val="left" w:pos="477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2E9D"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985" w:type="dxa"/>
          </w:tcPr>
          <w:p w:rsidR="00365E5A" w:rsidRPr="00EC2E9D" w:rsidRDefault="00365E5A" w:rsidP="00EC2E9D">
            <w:pPr>
              <w:tabs>
                <w:tab w:val="left" w:pos="477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2E9D">
              <w:rPr>
                <w:rFonts w:ascii="Times New Roman" w:hAnsi="Times New Roman"/>
                <w:b/>
                <w:bCs/>
                <w:sz w:val="24"/>
                <w:szCs w:val="24"/>
              </w:rPr>
              <w:t>В т. ч. курсовая работа (проект), часов</w:t>
            </w:r>
          </w:p>
        </w:tc>
      </w:tr>
      <w:tr w:rsidR="00365E5A" w:rsidRPr="004C4C6D" w:rsidTr="004E25F9">
        <w:tc>
          <w:tcPr>
            <w:tcW w:w="2977" w:type="dxa"/>
          </w:tcPr>
          <w:p w:rsidR="00365E5A" w:rsidRPr="004C4C6D" w:rsidRDefault="00365E5A" w:rsidP="0054463C">
            <w:pPr>
              <w:tabs>
                <w:tab w:val="left" w:pos="47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30" w:type="dxa"/>
          </w:tcPr>
          <w:p w:rsidR="00365E5A" w:rsidRPr="004C4C6D" w:rsidRDefault="00365E5A" w:rsidP="0054463C">
            <w:pPr>
              <w:tabs>
                <w:tab w:val="left" w:pos="47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365E5A" w:rsidRPr="004C4C6D" w:rsidRDefault="00365E5A" w:rsidP="0054463C">
            <w:pPr>
              <w:tabs>
                <w:tab w:val="left" w:pos="47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07" w:type="dxa"/>
          </w:tcPr>
          <w:p w:rsidR="00365E5A" w:rsidRPr="004C4C6D" w:rsidRDefault="00365E5A" w:rsidP="0054463C">
            <w:pPr>
              <w:tabs>
                <w:tab w:val="left" w:pos="47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365E5A" w:rsidRPr="004C4C6D" w:rsidRDefault="00365E5A" w:rsidP="0054463C">
            <w:pPr>
              <w:tabs>
                <w:tab w:val="left" w:pos="47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365E5A" w:rsidRPr="004C4C6D" w:rsidRDefault="00365E5A" w:rsidP="0054463C">
            <w:pPr>
              <w:tabs>
                <w:tab w:val="left" w:pos="47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365E5A" w:rsidRPr="004C4C6D" w:rsidRDefault="00365E5A" w:rsidP="0054463C">
            <w:pPr>
              <w:tabs>
                <w:tab w:val="left" w:pos="47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365E5A" w:rsidRPr="004C4C6D" w:rsidTr="004E25F9">
        <w:tc>
          <w:tcPr>
            <w:tcW w:w="2977" w:type="dxa"/>
          </w:tcPr>
          <w:p w:rsidR="00365E5A" w:rsidRPr="00365E5A" w:rsidRDefault="00365E5A" w:rsidP="00365E5A">
            <w:pPr>
              <w:tabs>
                <w:tab w:val="left" w:pos="47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5E5A">
              <w:rPr>
                <w:rFonts w:ascii="Times New Roman" w:hAnsi="Times New Roman"/>
                <w:sz w:val="28"/>
                <w:szCs w:val="28"/>
              </w:rPr>
              <w:t>Ландшафтный дизайн и озеленение территории</w:t>
            </w:r>
          </w:p>
        </w:tc>
        <w:tc>
          <w:tcPr>
            <w:tcW w:w="2030" w:type="dxa"/>
          </w:tcPr>
          <w:p w:rsidR="00365E5A" w:rsidRPr="004C4C6D" w:rsidRDefault="00365E5A" w:rsidP="00EC2E9D">
            <w:pPr>
              <w:tabs>
                <w:tab w:val="left" w:pos="47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360</w:t>
            </w:r>
          </w:p>
        </w:tc>
        <w:tc>
          <w:tcPr>
            <w:tcW w:w="1417" w:type="dxa"/>
          </w:tcPr>
          <w:p w:rsidR="00365E5A" w:rsidRPr="004C4C6D" w:rsidRDefault="00365E5A" w:rsidP="00EC2E9D">
            <w:pPr>
              <w:tabs>
                <w:tab w:val="left" w:pos="47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360</w:t>
            </w:r>
          </w:p>
        </w:tc>
        <w:tc>
          <w:tcPr>
            <w:tcW w:w="2507" w:type="dxa"/>
          </w:tcPr>
          <w:p w:rsidR="00365E5A" w:rsidRPr="004C4C6D" w:rsidRDefault="008403E1" w:rsidP="00EC2E9D">
            <w:pPr>
              <w:tabs>
                <w:tab w:val="left" w:pos="47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1842" w:type="dxa"/>
          </w:tcPr>
          <w:p w:rsidR="00365E5A" w:rsidRPr="004C4C6D" w:rsidRDefault="00365E5A" w:rsidP="00EC2E9D">
            <w:pPr>
              <w:tabs>
                <w:tab w:val="left" w:pos="47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365E5A" w:rsidRPr="004C4C6D" w:rsidRDefault="00365E5A" w:rsidP="00EC2E9D">
            <w:pPr>
              <w:tabs>
                <w:tab w:val="left" w:pos="47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365E5A" w:rsidRPr="004C4C6D" w:rsidRDefault="00365E5A" w:rsidP="00EC2E9D">
            <w:pPr>
              <w:tabs>
                <w:tab w:val="left" w:pos="47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6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65E5A" w:rsidRPr="00EC2E9D" w:rsidTr="004E25F9">
        <w:tc>
          <w:tcPr>
            <w:tcW w:w="2977" w:type="dxa"/>
          </w:tcPr>
          <w:p w:rsidR="00365E5A" w:rsidRPr="00EC2E9D" w:rsidRDefault="00365E5A" w:rsidP="0054463C">
            <w:pPr>
              <w:tabs>
                <w:tab w:val="left" w:pos="477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2030" w:type="dxa"/>
          </w:tcPr>
          <w:p w:rsidR="00365E5A" w:rsidRPr="00EC2E9D" w:rsidRDefault="00365E5A" w:rsidP="00EC2E9D">
            <w:pPr>
              <w:tabs>
                <w:tab w:val="left" w:pos="4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360</w:t>
            </w:r>
          </w:p>
        </w:tc>
        <w:tc>
          <w:tcPr>
            <w:tcW w:w="1417" w:type="dxa"/>
          </w:tcPr>
          <w:p w:rsidR="00365E5A" w:rsidRPr="00EC2E9D" w:rsidRDefault="00365E5A" w:rsidP="00EC2E9D">
            <w:pPr>
              <w:tabs>
                <w:tab w:val="left" w:pos="4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360</w:t>
            </w:r>
          </w:p>
        </w:tc>
        <w:tc>
          <w:tcPr>
            <w:tcW w:w="2507" w:type="dxa"/>
          </w:tcPr>
          <w:p w:rsidR="00365E5A" w:rsidRPr="00EC2E9D" w:rsidRDefault="008403E1" w:rsidP="00EC2E9D">
            <w:pPr>
              <w:tabs>
                <w:tab w:val="left" w:pos="4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96</w:t>
            </w:r>
          </w:p>
        </w:tc>
        <w:tc>
          <w:tcPr>
            <w:tcW w:w="1842" w:type="dxa"/>
          </w:tcPr>
          <w:p w:rsidR="00365E5A" w:rsidRPr="00EC2E9D" w:rsidRDefault="00365E5A" w:rsidP="00EC2E9D">
            <w:pPr>
              <w:tabs>
                <w:tab w:val="left" w:pos="4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C2E9D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365E5A" w:rsidRPr="00EC2E9D" w:rsidRDefault="00365E5A" w:rsidP="00EC2E9D">
            <w:pPr>
              <w:tabs>
                <w:tab w:val="left" w:pos="4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365E5A" w:rsidRPr="00EC2E9D" w:rsidRDefault="00365E5A" w:rsidP="00EC2E9D">
            <w:pPr>
              <w:tabs>
                <w:tab w:val="left" w:pos="4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C2E9D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</w:tr>
    </w:tbl>
    <w:p w:rsidR="003424B2" w:rsidRPr="00EC2E9D" w:rsidRDefault="003424B2" w:rsidP="000F7BB0">
      <w:pPr>
        <w:tabs>
          <w:tab w:val="left" w:pos="4770"/>
        </w:tabs>
        <w:ind w:left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424B2" w:rsidRPr="00EC2E9D" w:rsidRDefault="003424B2" w:rsidP="000F7BB0">
      <w:pPr>
        <w:pStyle w:val="a3"/>
        <w:tabs>
          <w:tab w:val="left" w:pos="709"/>
        </w:tabs>
        <w:rPr>
          <w:rFonts w:ascii="Times New Roman" w:hAnsi="Times New Roman"/>
          <w:b/>
          <w:bCs/>
          <w:sz w:val="24"/>
          <w:szCs w:val="24"/>
        </w:rPr>
      </w:pPr>
    </w:p>
    <w:p w:rsidR="003424B2" w:rsidRDefault="003424B2" w:rsidP="000F7BB0">
      <w:pPr>
        <w:tabs>
          <w:tab w:val="left" w:pos="709"/>
        </w:tabs>
        <w:rPr>
          <w:b/>
          <w:bCs/>
        </w:rPr>
      </w:pPr>
      <w:r w:rsidRPr="00EC2E9D">
        <w:rPr>
          <w:b/>
          <w:bCs/>
        </w:rPr>
        <w:tab/>
      </w:r>
    </w:p>
    <w:p w:rsidR="004E25F9" w:rsidRPr="00EC2E9D" w:rsidRDefault="004E25F9" w:rsidP="000F7BB0">
      <w:pPr>
        <w:tabs>
          <w:tab w:val="left" w:pos="709"/>
        </w:tabs>
        <w:rPr>
          <w:b/>
          <w:bCs/>
        </w:rPr>
      </w:pPr>
    </w:p>
    <w:p w:rsidR="003424B2" w:rsidRDefault="003424B2" w:rsidP="000F7BB0">
      <w:pPr>
        <w:tabs>
          <w:tab w:val="left" w:pos="709"/>
        </w:tabs>
      </w:pPr>
    </w:p>
    <w:p w:rsidR="003424B2" w:rsidRDefault="003424B2" w:rsidP="000F7BB0">
      <w:pPr>
        <w:tabs>
          <w:tab w:val="left" w:pos="709"/>
        </w:tabs>
      </w:pPr>
    </w:p>
    <w:p w:rsidR="003424B2" w:rsidRDefault="003424B2" w:rsidP="000F7BB0">
      <w:pPr>
        <w:tabs>
          <w:tab w:val="left" w:pos="709"/>
        </w:tabs>
      </w:pPr>
    </w:p>
    <w:p w:rsidR="003424B2" w:rsidRPr="004E25F9" w:rsidRDefault="00057DCE" w:rsidP="00021CF0">
      <w:pPr>
        <w:jc w:val="center"/>
        <w:rPr>
          <w:rFonts w:ascii="Times New Roman" w:hAnsi="Times New Roman"/>
          <w:b/>
          <w:sz w:val="28"/>
          <w:szCs w:val="28"/>
        </w:rPr>
      </w:pPr>
      <w:r w:rsidRPr="004E25F9">
        <w:rPr>
          <w:rFonts w:ascii="Times New Roman" w:hAnsi="Times New Roman"/>
          <w:b/>
          <w:sz w:val="28"/>
          <w:szCs w:val="28"/>
        </w:rPr>
        <w:lastRenderedPageBreak/>
        <w:t>3.2. Содержания обучения</w:t>
      </w:r>
      <w:r w:rsidR="003424B2" w:rsidRPr="004E25F9">
        <w:rPr>
          <w:rFonts w:ascii="Times New Roman" w:hAnsi="Times New Roman"/>
          <w:b/>
          <w:sz w:val="28"/>
          <w:szCs w:val="28"/>
        </w:rPr>
        <w:t xml:space="preserve"> </w:t>
      </w:r>
      <w:r w:rsidRPr="004E25F9">
        <w:rPr>
          <w:rFonts w:ascii="Times New Roman" w:hAnsi="Times New Roman"/>
          <w:b/>
          <w:sz w:val="28"/>
          <w:szCs w:val="28"/>
        </w:rPr>
        <w:t>дополнительного образования</w:t>
      </w:r>
    </w:p>
    <w:p w:rsidR="003424B2" w:rsidRPr="004E25F9" w:rsidRDefault="00365E5A" w:rsidP="00365E5A">
      <w:pPr>
        <w:jc w:val="center"/>
        <w:rPr>
          <w:rFonts w:ascii="Times New Roman" w:hAnsi="Times New Roman"/>
          <w:b/>
          <w:sz w:val="28"/>
          <w:szCs w:val="28"/>
        </w:rPr>
      </w:pPr>
      <w:r w:rsidRPr="004E25F9">
        <w:rPr>
          <w:rFonts w:ascii="Times New Roman" w:hAnsi="Times New Roman"/>
          <w:b/>
          <w:sz w:val="28"/>
          <w:szCs w:val="28"/>
        </w:rPr>
        <w:t>Ландшафтный дизайн и озеленение территории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8221"/>
        <w:gridCol w:w="1985"/>
      </w:tblGrid>
      <w:tr w:rsidR="00057DCE" w:rsidRPr="004E25F9" w:rsidTr="00057DCE">
        <w:tc>
          <w:tcPr>
            <w:tcW w:w="4361" w:type="dxa"/>
          </w:tcPr>
          <w:p w:rsidR="00057DCE" w:rsidRPr="004E25F9" w:rsidRDefault="00057DCE" w:rsidP="0054463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E25F9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8221" w:type="dxa"/>
          </w:tcPr>
          <w:p w:rsidR="00057DCE" w:rsidRPr="004E25F9" w:rsidRDefault="00057DCE" w:rsidP="0054463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E25F9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 (если предусмотрен)</w:t>
            </w:r>
          </w:p>
        </w:tc>
        <w:tc>
          <w:tcPr>
            <w:tcW w:w="1985" w:type="dxa"/>
          </w:tcPr>
          <w:p w:rsidR="00057DCE" w:rsidRPr="004E25F9" w:rsidRDefault="00057DCE" w:rsidP="0054463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E25F9">
              <w:rPr>
                <w:rFonts w:ascii="Times New Roman" w:hAnsi="Times New Roman"/>
                <w:b/>
                <w:bCs/>
                <w:sz w:val="28"/>
                <w:szCs w:val="28"/>
              </w:rPr>
              <w:t>Объем часов</w:t>
            </w:r>
          </w:p>
        </w:tc>
      </w:tr>
      <w:tr w:rsidR="00057DCE" w:rsidRPr="004E25F9" w:rsidTr="00057DCE">
        <w:tc>
          <w:tcPr>
            <w:tcW w:w="4361" w:type="dxa"/>
          </w:tcPr>
          <w:p w:rsidR="00057DCE" w:rsidRPr="004E25F9" w:rsidRDefault="00057DCE" w:rsidP="00544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25F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21" w:type="dxa"/>
          </w:tcPr>
          <w:p w:rsidR="00057DCE" w:rsidRPr="004E25F9" w:rsidRDefault="00057DCE" w:rsidP="00544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25F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057DCE" w:rsidRPr="004E25F9" w:rsidRDefault="00057DCE" w:rsidP="00544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25F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D045E" w:rsidRPr="004E25F9" w:rsidTr="00057DCE">
        <w:trPr>
          <w:trHeight w:val="185"/>
        </w:trPr>
        <w:tc>
          <w:tcPr>
            <w:tcW w:w="4361" w:type="dxa"/>
          </w:tcPr>
          <w:p w:rsidR="006D045E" w:rsidRDefault="006D045E" w:rsidP="006D0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 курс</w:t>
            </w:r>
          </w:p>
        </w:tc>
        <w:tc>
          <w:tcPr>
            <w:tcW w:w="8221" w:type="dxa"/>
          </w:tcPr>
          <w:p w:rsidR="006D045E" w:rsidRPr="004E25F9" w:rsidRDefault="006D045E" w:rsidP="00FC2BC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6D045E" w:rsidRPr="004E25F9" w:rsidRDefault="006D045E" w:rsidP="00544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7DCE" w:rsidRPr="004E25F9" w:rsidTr="00057DCE">
        <w:trPr>
          <w:trHeight w:val="185"/>
        </w:trPr>
        <w:tc>
          <w:tcPr>
            <w:tcW w:w="4361" w:type="dxa"/>
            <w:vMerge w:val="restart"/>
          </w:tcPr>
          <w:p w:rsidR="00057DCE" w:rsidRPr="004E25F9" w:rsidRDefault="003A1572" w:rsidP="00D8631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Раздел 1</w:t>
            </w:r>
            <w:r w:rsidR="00057DCE" w:rsidRPr="004E25F9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  <w:p w:rsidR="00057DCE" w:rsidRPr="004E25F9" w:rsidRDefault="00057DCE" w:rsidP="00D8631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E25F9">
              <w:rPr>
                <w:rFonts w:ascii="Times New Roman" w:hAnsi="Times New Roman"/>
                <w:sz w:val="28"/>
                <w:szCs w:val="28"/>
              </w:rPr>
              <w:t>Введение. Исторический обзор садово-паркового искусства разных стран мира.</w:t>
            </w:r>
          </w:p>
        </w:tc>
        <w:tc>
          <w:tcPr>
            <w:tcW w:w="8221" w:type="dxa"/>
          </w:tcPr>
          <w:p w:rsidR="00057DCE" w:rsidRPr="004E25F9" w:rsidRDefault="00057DCE" w:rsidP="00FC2BC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057DCE" w:rsidRPr="004E25F9" w:rsidRDefault="00057DCE" w:rsidP="00544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25F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57DCE" w:rsidRPr="004E25F9" w:rsidTr="00057DCE">
        <w:trPr>
          <w:trHeight w:val="185"/>
        </w:trPr>
        <w:tc>
          <w:tcPr>
            <w:tcW w:w="4361" w:type="dxa"/>
            <w:vMerge/>
          </w:tcPr>
          <w:p w:rsidR="00057DCE" w:rsidRPr="004E25F9" w:rsidRDefault="00057DCE" w:rsidP="00D8631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221" w:type="dxa"/>
          </w:tcPr>
          <w:p w:rsidR="00057DCE" w:rsidRPr="004E25F9" w:rsidRDefault="00057DCE" w:rsidP="00FC2BC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E25F9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1985" w:type="dxa"/>
            <w:vMerge/>
          </w:tcPr>
          <w:p w:rsidR="00057DCE" w:rsidRPr="004E25F9" w:rsidRDefault="00057DCE" w:rsidP="00544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7DCE" w:rsidRPr="004E25F9" w:rsidTr="00057DCE">
        <w:trPr>
          <w:trHeight w:val="185"/>
        </w:trPr>
        <w:tc>
          <w:tcPr>
            <w:tcW w:w="4361" w:type="dxa"/>
            <w:vMerge/>
          </w:tcPr>
          <w:p w:rsidR="00057DCE" w:rsidRPr="004E25F9" w:rsidRDefault="00057DCE" w:rsidP="00D8631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221" w:type="dxa"/>
          </w:tcPr>
          <w:p w:rsidR="00057DCE" w:rsidRPr="004E25F9" w:rsidRDefault="00057DCE" w:rsidP="00FC2BC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E25F9">
              <w:rPr>
                <w:rFonts w:ascii="Times New Roman" w:hAnsi="Times New Roman"/>
                <w:sz w:val="28"/>
                <w:szCs w:val="28"/>
              </w:rPr>
              <w:t>1. Исторический обзор садово-паркового искусства стран Востока.</w:t>
            </w:r>
          </w:p>
        </w:tc>
        <w:tc>
          <w:tcPr>
            <w:tcW w:w="1985" w:type="dxa"/>
            <w:vMerge/>
          </w:tcPr>
          <w:p w:rsidR="00057DCE" w:rsidRPr="004E25F9" w:rsidRDefault="00057DCE" w:rsidP="00544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7DCE" w:rsidRPr="004E25F9" w:rsidTr="00057DCE">
        <w:trPr>
          <w:trHeight w:val="185"/>
        </w:trPr>
        <w:tc>
          <w:tcPr>
            <w:tcW w:w="4361" w:type="dxa"/>
            <w:vMerge/>
          </w:tcPr>
          <w:p w:rsidR="00057DCE" w:rsidRPr="004E25F9" w:rsidRDefault="00057DCE" w:rsidP="00D8631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221" w:type="dxa"/>
          </w:tcPr>
          <w:p w:rsidR="00057DCE" w:rsidRPr="004E25F9" w:rsidRDefault="00057DCE" w:rsidP="00FC2BC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E25F9">
              <w:rPr>
                <w:rFonts w:ascii="Times New Roman" w:hAnsi="Times New Roman"/>
                <w:sz w:val="28"/>
                <w:szCs w:val="28"/>
              </w:rPr>
              <w:t xml:space="preserve">2. Исторический обзор западно-европейского садово-паркового искусства </w:t>
            </w:r>
          </w:p>
        </w:tc>
        <w:tc>
          <w:tcPr>
            <w:tcW w:w="1985" w:type="dxa"/>
            <w:vMerge/>
          </w:tcPr>
          <w:p w:rsidR="00057DCE" w:rsidRPr="004E25F9" w:rsidRDefault="00057DCE" w:rsidP="00544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7DCE" w:rsidRPr="004E25F9" w:rsidTr="00057DCE">
        <w:trPr>
          <w:trHeight w:val="185"/>
        </w:trPr>
        <w:tc>
          <w:tcPr>
            <w:tcW w:w="4361" w:type="dxa"/>
            <w:vMerge/>
          </w:tcPr>
          <w:p w:rsidR="00057DCE" w:rsidRPr="004E25F9" w:rsidRDefault="00057DCE" w:rsidP="00D8631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221" w:type="dxa"/>
          </w:tcPr>
          <w:p w:rsidR="00057DCE" w:rsidRPr="004E25F9" w:rsidRDefault="00057DCE" w:rsidP="00FC2BC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E25F9">
              <w:rPr>
                <w:rFonts w:ascii="Times New Roman" w:hAnsi="Times New Roman"/>
                <w:sz w:val="28"/>
                <w:szCs w:val="28"/>
              </w:rPr>
              <w:t>3. Исторический обзор русского садово-паркового искусства.</w:t>
            </w:r>
          </w:p>
        </w:tc>
        <w:tc>
          <w:tcPr>
            <w:tcW w:w="1985" w:type="dxa"/>
            <w:vMerge/>
          </w:tcPr>
          <w:p w:rsidR="00057DCE" w:rsidRPr="004E25F9" w:rsidRDefault="00057DCE" w:rsidP="00544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7DCE" w:rsidRPr="004E25F9" w:rsidTr="00057DCE">
        <w:trPr>
          <w:trHeight w:val="279"/>
        </w:trPr>
        <w:tc>
          <w:tcPr>
            <w:tcW w:w="4361" w:type="dxa"/>
            <w:vMerge w:val="restart"/>
          </w:tcPr>
          <w:p w:rsidR="00057DCE" w:rsidRPr="004E25F9" w:rsidRDefault="00057DCE" w:rsidP="006C20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E25F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Раздел </w:t>
            </w:r>
            <w:r w:rsidR="003A1572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Pr="004E25F9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  <w:p w:rsidR="00057DCE" w:rsidRPr="004E25F9" w:rsidRDefault="00057DCE" w:rsidP="006C20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25F9">
              <w:rPr>
                <w:rFonts w:ascii="Times New Roman" w:hAnsi="Times New Roman"/>
                <w:sz w:val="28"/>
                <w:szCs w:val="28"/>
              </w:rPr>
              <w:t>Понятие  ландшафтный дизайн.</w:t>
            </w:r>
          </w:p>
          <w:p w:rsidR="00057DCE" w:rsidRPr="004E25F9" w:rsidRDefault="00057DCE" w:rsidP="006C20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E25F9">
              <w:rPr>
                <w:rFonts w:ascii="Times New Roman" w:hAnsi="Times New Roman"/>
                <w:sz w:val="28"/>
                <w:szCs w:val="28"/>
              </w:rPr>
              <w:t>Разновидности и классификация декоративных садов.</w:t>
            </w:r>
          </w:p>
        </w:tc>
        <w:tc>
          <w:tcPr>
            <w:tcW w:w="8221" w:type="dxa"/>
          </w:tcPr>
          <w:p w:rsidR="00057DCE" w:rsidRPr="004E25F9" w:rsidRDefault="00057DCE" w:rsidP="00FC2BC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E25F9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1985" w:type="dxa"/>
            <w:vMerge w:val="restart"/>
          </w:tcPr>
          <w:p w:rsidR="00057DCE" w:rsidRPr="004E25F9" w:rsidRDefault="00057DCE" w:rsidP="00544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25F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057DCE" w:rsidRPr="004E25F9" w:rsidTr="00057DCE">
        <w:trPr>
          <w:trHeight w:val="277"/>
        </w:trPr>
        <w:tc>
          <w:tcPr>
            <w:tcW w:w="4361" w:type="dxa"/>
            <w:vMerge/>
          </w:tcPr>
          <w:p w:rsidR="00057DCE" w:rsidRPr="004E25F9" w:rsidRDefault="00057DCE" w:rsidP="006C20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221" w:type="dxa"/>
          </w:tcPr>
          <w:p w:rsidR="00057DCE" w:rsidRPr="004E25F9" w:rsidRDefault="00057DCE" w:rsidP="00FC2BC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E25F9">
              <w:rPr>
                <w:rFonts w:ascii="Times New Roman" w:hAnsi="Times New Roman"/>
                <w:sz w:val="28"/>
                <w:szCs w:val="28"/>
              </w:rPr>
              <w:t>1. Понятие  ландшафтный дизайн.</w:t>
            </w:r>
          </w:p>
        </w:tc>
        <w:tc>
          <w:tcPr>
            <w:tcW w:w="1985" w:type="dxa"/>
            <w:vMerge/>
          </w:tcPr>
          <w:p w:rsidR="00057DCE" w:rsidRPr="004E25F9" w:rsidRDefault="00057DCE" w:rsidP="00544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7DCE" w:rsidRPr="004E25F9" w:rsidTr="00057DCE">
        <w:trPr>
          <w:trHeight w:val="277"/>
        </w:trPr>
        <w:tc>
          <w:tcPr>
            <w:tcW w:w="4361" w:type="dxa"/>
            <w:vMerge/>
          </w:tcPr>
          <w:p w:rsidR="00057DCE" w:rsidRPr="004E25F9" w:rsidRDefault="00057DCE" w:rsidP="006C20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221" w:type="dxa"/>
          </w:tcPr>
          <w:p w:rsidR="00057DCE" w:rsidRPr="004E25F9" w:rsidRDefault="00057DCE" w:rsidP="00FC2B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25F9">
              <w:rPr>
                <w:rFonts w:ascii="Times New Roman" w:hAnsi="Times New Roman"/>
                <w:sz w:val="28"/>
                <w:szCs w:val="28"/>
              </w:rPr>
              <w:t>2.Классификация садов.</w:t>
            </w:r>
          </w:p>
        </w:tc>
        <w:tc>
          <w:tcPr>
            <w:tcW w:w="1985" w:type="dxa"/>
            <w:vMerge/>
          </w:tcPr>
          <w:p w:rsidR="00057DCE" w:rsidRPr="004E25F9" w:rsidRDefault="00057DCE" w:rsidP="00544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7DCE" w:rsidRPr="004E25F9" w:rsidTr="00057DCE">
        <w:trPr>
          <w:trHeight w:val="277"/>
        </w:trPr>
        <w:tc>
          <w:tcPr>
            <w:tcW w:w="4361" w:type="dxa"/>
            <w:vMerge/>
          </w:tcPr>
          <w:p w:rsidR="00057DCE" w:rsidRPr="004E25F9" w:rsidRDefault="00057DCE" w:rsidP="006C20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221" w:type="dxa"/>
          </w:tcPr>
          <w:p w:rsidR="00057DCE" w:rsidRPr="004E25F9" w:rsidRDefault="00057DCE" w:rsidP="00FC2B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25F9">
              <w:rPr>
                <w:rFonts w:ascii="Times New Roman" w:hAnsi="Times New Roman"/>
                <w:sz w:val="28"/>
                <w:szCs w:val="28"/>
              </w:rPr>
              <w:t>3.Типы садов. Части и функциональные объекты сада</w:t>
            </w:r>
          </w:p>
        </w:tc>
        <w:tc>
          <w:tcPr>
            <w:tcW w:w="1985" w:type="dxa"/>
            <w:vMerge/>
          </w:tcPr>
          <w:p w:rsidR="00057DCE" w:rsidRPr="004E25F9" w:rsidRDefault="00057DCE" w:rsidP="00544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7DCE" w:rsidRPr="004E25F9" w:rsidTr="00057DCE">
        <w:trPr>
          <w:trHeight w:val="111"/>
        </w:trPr>
        <w:tc>
          <w:tcPr>
            <w:tcW w:w="4361" w:type="dxa"/>
            <w:vMerge w:val="restart"/>
          </w:tcPr>
          <w:p w:rsidR="00057DCE" w:rsidRPr="004E25F9" w:rsidRDefault="00057DCE" w:rsidP="006C20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E25F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Раздел </w:t>
            </w:r>
            <w:r w:rsidR="003A1572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Pr="004E25F9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  <w:p w:rsidR="00057DCE" w:rsidRPr="004E25F9" w:rsidRDefault="00057DCE" w:rsidP="006C20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E25F9">
              <w:rPr>
                <w:rFonts w:ascii="Times New Roman" w:hAnsi="Times New Roman"/>
                <w:sz w:val="28"/>
                <w:szCs w:val="28"/>
              </w:rPr>
              <w:t>Классификация зеленых насаждений, элементов садового дизайна.</w:t>
            </w:r>
          </w:p>
          <w:p w:rsidR="00057DCE" w:rsidRPr="004E25F9" w:rsidRDefault="00057DCE" w:rsidP="006C20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221" w:type="dxa"/>
          </w:tcPr>
          <w:p w:rsidR="00057DCE" w:rsidRPr="004E25F9" w:rsidRDefault="00057DCE" w:rsidP="0054463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E25F9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1985" w:type="dxa"/>
            <w:vMerge w:val="restart"/>
          </w:tcPr>
          <w:p w:rsidR="00057DCE" w:rsidRPr="004E25F9" w:rsidRDefault="00057DCE" w:rsidP="00544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25F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057DCE" w:rsidRPr="004E25F9" w:rsidTr="00057DCE">
        <w:trPr>
          <w:trHeight w:val="111"/>
        </w:trPr>
        <w:tc>
          <w:tcPr>
            <w:tcW w:w="4361" w:type="dxa"/>
            <w:vMerge/>
          </w:tcPr>
          <w:p w:rsidR="00057DCE" w:rsidRPr="004E25F9" w:rsidRDefault="00057DCE" w:rsidP="006C20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221" w:type="dxa"/>
          </w:tcPr>
          <w:p w:rsidR="00057DCE" w:rsidRPr="004E25F9" w:rsidRDefault="00057DCE" w:rsidP="0054463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E25F9">
              <w:rPr>
                <w:rFonts w:ascii="Times New Roman" w:hAnsi="Times New Roman"/>
                <w:sz w:val="28"/>
                <w:szCs w:val="28"/>
              </w:rPr>
              <w:t>1. Классификация зеленых насаждений</w:t>
            </w:r>
          </w:p>
        </w:tc>
        <w:tc>
          <w:tcPr>
            <w:tcW w:w="1985" w:type="dxa"/>
            <w:vMerge/>
          </w:tcPr>
          <w:p w:rsidR="00057DCE" w:rsidRPr="004E25F9" w:rsidRDefault="00057DCE" w:rsidP="00544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7DCE" w:rsidRPr="004E25F9" w:rsidTr="00057DCE">
        <w:trPr>
          <w:trHeight w:val="275"/>
        </w:trPr>
        <w:tc>
          <w:tcPr>
            <w:tcW w:w="4361" w:type="dxa"/>
            <w:vMerge/>
          </w:tcPr>
          <w:p w:rsidR="00057DCE" w:rsidRPr="004E25F9" w:rsidRDefault="00057DCE" w:rsidP="005446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057DCE" w:rsidRPr="004E25F9" w:rsidRDefault="00057DCE" w:rsidP="002158E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E25F9">
              <w:rPr>
                <w:rFonts w:ascii="Times New Roman" w:hAnsi="Times New Roman"/>
                <w:sz w:val="28"/>
                <w:szCs w:val="28"/>
              </w:rPr>
              <w:t>2. Элементы садового дизайна.</w:t>
            </w:r>
          </w:p>
          <w:p w:rsidR="00057DCE" w:rsidRPr="004E25F9" w:rsidRDefault="00057DCE" w:rsidP="0054463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057DCE" w:rsidRPr="004E25F9" w:rsidRDefault="00057DCE" w:rsidP="00544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7DCE" w:rsidRPr="004E25F9" w:rsidTr="00057DCE">
        <w:trPr>
          <w:trHeight w:val="141"/>
        </w:trPr>
        <w:tc>
          <w:tcPr>
            <w:tcW w:w="4361" w:type="dxa"/>
            <w:vMerge w:val="restart"/>
          </w:tcPr>
          <w:p w:rsidR="00057DCE" w:rsidRPr="004E25F9" w:rsidRDefault="00057DCE" w:rsidP="00FC2BC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E25F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Раздел </w:t>
            </w:r>
            <w:r w:rsidR="003A1572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Pr="004E25F9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  <w:p w:rsidR="00057DCE" w:rsidRPr="004E25F9" w:rsidRDefault="00057DCE" w:rsidP="00FC2B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25F9">
              <w:rPr>
                <w:rFonts w:ascii="Times New Roman" w:hAnsi="Times New Roman"/>
                <w:sz w:val="28"/>
                <w:szCs w:val="28"/>
              </w:rPr>
              <w:t xml:space="preserve">Подготовка и разметка местности. </w:t>
            </w:r>
          </w:p>
        </w:tc>
        <w:tc>
          <w:tcPr>
            <w:tcW w:w="8221" w:type="dxa"/>
          </w:tcPr>
          <w:p w:rsidR="00057DCE" w:rsidRPr="004E25F9" w:rsidRDefault="00057DCE" w:rsidP="00FC2BC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E25F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Содержание </w:t>
            </w:r>
          </w:p>
        </w:tc>
        <w:tc>
          <w:tcPr>
            <w:tcW w:w="1985" w:type="dxa"/>
            <w:vMerge w:val="restart"/>
          </w:tcPr>
          <w:p w:rsidR="00057DCE" w:rsidRPr="004E25F9" w:rsidRDefault="00057DCE" w:rsidP="00544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25F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057DCE" w:rsidRPr="004E25F9" w:rsidTr="00057DCE">
        <w:trPr>
          <w:trHeight w:val="138"/>
        </w:trPr>
        <w:tc>
          <w:tcPr>
            <w:tcW w:w="4361" w:type="dxa"/>
            <w:vMerge/>
          </w:tcPr>
          <w:p w:rsidR="00057DCE" w:rsidRPr="004E25F9" w:rsidRDefault="00057DCE" w:rsidP="00FC2BC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221" w:type="dxa"/>
          </w:tcPr>
          <w:p w:rsidR="00057DCE" w:rsidRPr="004E25F9" w:rsidRDefault="00057DCE" w:rsidP="00FC2B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25F9">
              <w:rPr>
                <w:rFonts w:ascii="Times New Roman" w:hAnsi="Times New Roman"/>
                <w:sz w:val="28"/>
                <w:szCs w:val="28"/>
              </w:rPr>
              <w:t>1.Обмеры территории. Выполнение плана местности.</w:t>
            </w:r>
          </w:p>
        </w:tc>
        <w:tc>
          <w:tcPr>
            <w:tcW w:w="1985" w:type="dxa"/>
            <w:vMerge/>
          </w:tcPr>
          <w:p w:rsidR="00057DCE" w:rsidRPr="004E25F9" w:rsidRDefault="00057DCE" w:rsidP="00544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7DCE" w:rsidRPr="004E25F9" w:rsidTr="00057DCE">
        <w:trPr>
          <w:trHeight w:val="138"/>
        </w:trPr>
        <w:tc>
          <w:tcPr>
            <w:tcW w:w="4361" w:type="dxa"/>
            <w:vMerge/>
          </w:tcPr>
          <w:p w:rsidR="00057DCE" w:rsidRPr="004E25F9" w:rsidRDefault="00057DCE" w:rsidP="00FC2BC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221" w:type="dxa"/>
          </w:tcPr>
          <w:p w:rsidR="00057DCE" w:rsidRPr="004E25F9" w:rsidRDefault="00057DCE" w:rsidP="00FC2B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25F9">
              <w:rPr>
                <w:rFonts w:ascii="Times New Roman" w:hAnsi="Times New Roman"/>
                <w:sz w:val="28"/>
                <w:szCs w:val="28"/>
              </w:rPr>
              <w:t>2.Фазы и критерии проектирования</w:t>
            </w:r>
          </w:p>
        </w:tc>
        <w:tc>
          <w:tcPr>
            <w:tcW w:w="1985" w:type="dxa"/>
            <w:vMerge/>
          </w:tcPr>
          <w:p w:rsidR="00057DCE" w:rsidRPr="004E25F9" w:rsidRDefault="00057DCE" w:rsidP="00544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7DCE" w:rsidRPr="004E25F9" w:rsidTr="00057DCE">
        <w:trPr>
          <w:trHeight w:val="138"/>
        </w:trPr>
        <w:tc>
          <w:tcPr>
            <w:tcW w:w="4361" w:type="dxa"/>
            <w:vMerge/>
          </w:tcPr>
          <w:p w:rsidR="00057DCE" w:rsidRPr="004E25F9" w:rsidRDefault="00057DCE" w:rsidP="00FC2BC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221" w:type="dxa"/>
          </w:tcPr>
          <w:p w:rsidR="00057DCE" w:rsidRPr="004E25F9" w:rsidRDefault="00057DCE" w:rsidP="00FC2B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25F9">
              <w:rPr>
                <w:rFonts w:ascii="Times New Roman" w:hAnsi="Times New Roman"/>
                <w:sz w:val="28"/>
                <w:szCs w:val="28"/>
              </w:rPr>
              <w:t>3.Простейшие способы разметки и необходимые инструменты</w:t>
            </w:r>
          </w:p>
        </w:tc>
        <w:tc>
          <w:tcPr>
            <w:tcW w:w="1985" w:type="dxa"/>
            <w:vMerge/>
          </w:tcPr>
          <w:p w:rsidR="00057DCE" w:rsidRPr="004E25F9" w:rsidRDefault="00057DCE" w:rsidP="00544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7DCE" w:rsidRPr="004E25F9" w:rsidTr="00057DCE">
        <w:trPr>
          <w:trHeight w:val="141"/>
        </w:trPr>
        <w:tc>
          <w:tcPr>
            <w:tcW w:w="4361" w:type="dxa"/>
            <w:vMerge w:val="restart"/>
          </w:tcPr>
          <w:p w:rsidR="00057DCE" w:rsidRPr="004E25F9" w:rsidRDefault="00057DCE" w:rsidP="0043385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E25F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Раздел </w:t>
            </w:r>
            <w:r w:rsidR="003A1572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  <w:r w:rsidRPr="004E25F9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  <w:p w:rsidR="00057DCE" w:rsidRPr="004E25F9" w:rsidRDefault="00057DCE" w:rsidP="0043385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E25F9">
              <w:rPr>
                <w:rFonts w:ascii="Times New Roman" w:hAnsi="Times New Roman"/>
                <w:sz w:val="28"/>
                <w:szCs w:val="28"/>
              </w:rPr>
              <w:t>Планировка пространства сада</w:t>
            </w:r>
          </w:p>
        </w:tc>
        <w:tc>
          <w:tcPr>
            <w:tcW w:w="8221" w:type="dxa"/>
          </w:tcPr>
          <w:p w:rsidR="00057DCE" w:rsidRPr="004E25F9" w:rsidRDefault="00057DCE" w:rsidP="00FC2BC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E25F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Содержание </w:t>
            </w:r>
          </w:p>
        </w:tc>
        <w:tc>
          <w:tcPr>
            <w:tcW w:w="1985" w:type="dxa"/>
            <w:vMerge w:val="restart"/>
          </w:tcPr>
          <w:p w:rsidR="00057DCE" w:rsidRPr="004E25F9" w:rsidRDefault="00057DCE" w:rsidP="00FC2B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25F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057DCE" w:rsidRPr="004E25F9" w:rsidTr="00057DCE">
        <w:trPr>
          <w:trHeight w:val="138"/>
        </w:trPr>
        <w:tc>
          <w:tcPr>
            <w:tcW w:w="4361" w:type="dxa"/>
            <w:vMerge/>
          </w:tcPr>
          <w:p w:rsidR="00057DCE" w:rsidRPr="004E25F9" w:rsidRDefault="00057DCE" w:rsidP="0043385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221" w:type="dxa"/>
          </w:tcPr>
          <w:p w:rsidR="00057DCE" w:rsidRPr="004E25F9" w:rsidRDefault="00057DCE" w:rsidP="00FC2B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25F9">
              <w:rPr>
                <w:rFonts w:ascii="Times New Roman" w:hAnsi="Times New Roman"/>
                <w:sz w:val="28"/>
                <w:szCs w:val="28"/>
              </w:rPr>
              <w:t>1.Варианты композиционно-планировочных решений пространства сада</w:t>
            </w:r>
          </w:p>
        </w:tc>
        <w:tc>
          <w:tcPr>
            <w:tcW w:w="1985" w:type="dxa"/>
            <w:vMerge/>
          </w:tcPr>
          <w:p w:rsidR="00057DCE" w:rsidRPr="004E25F9" w:rsidRDefault="00057DCE" w:rsidP="00544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7DCE" w:rsidRPr="004E25F9" w:rsidTr="00057DCE">
        <w:trPr>
          <w:trHeight w:val="138"/>
        </w:trPr>
        <w:tc>
          <w:tcPr>
            <w:tcW w:w="4361" w:type="dxa"/>
            <w:vMerge/>
          </w:tcPr>
          <w:p w:rsidR="00057DCE" w:rsidRPr="004E25F9" w:rsidRDefault="00057DCE" w:rsidP="0043385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221" w:type="dxa"/>
          </w:tcPr>
          <w:p w:rsidR="00057DCE" w:rsidRPr="004E25F9" w:rsidRDefault="00057DCE" w:rsidP="00FC2BC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E25F9"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Практическое занятие</w:t>
            </w:r>
          </w:p>
        </w:tc>
        <w:tc>
          <w:tcPr>
            <w:tcW w:w="1985" w:type="dxa"/>
            <w:vMerge w:val="restart"/>
          </w:tcPr>
          <w:p w:rsidR="00057DCE" w:rsidRPr="004E25F9" w:rsidRDefault="00057DCE" w:rsidP="00FC2B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25F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057DCE" w:rsidRPr="004E25F9" w:rsidTr="00057DCE">
        <w:trPr>
          <w:trHeight w:val="138"/>
        </w:trPr>
        <w:tc>
          <w:tcPr>
            <w:tcW w:w="4361" w:type="dxa"/>
            <w:vMerge/>
          </w:tcPr>
          <w:p w:rsidR="00057DCE" w:rsidRPr="004E25F9" w:rsidRDefault="00057DCE" w:rsidP="0043385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221" w:type="dxa"/>
          </w:tcPr>
          <w:p w:rsidR="00057DCE" w:rsidRPr="004E25F9" w:rsidRDefault="00057DCE" w:rsidP="00FC2B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25F9">
              <w:rPr>
                <w:rFonts w:ascii="Times New Roman" w:hAnsi="Times New Roman"/>
                <w:sz w:val="28"/>
                <w:szCs w:val="28"/>
              </w:rPr>
              <w:t>Планировка пространства сада</w:t>
            </w:r>
          </w:p>
        </w:tc>
        <w:tc>
          <w:tcPr>
            <w:tcW w:w="1985" w:type="dxa"/>
            <w:vMerge/>
          </w:tcPr>
          <w:p w:rsidR="00057DCE" w:rsidRPr="004E25F9" w:rsidRDefault="00057DCE" w:rsidP="00544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7DCE" w:rsidRPr="004E25F9" w:rsidTr="00057DCE">
        <w:trPr>
          <w:trHeight w:val="460"/>
        </w:trPr>
        <w:tc>
          <w:tcPr>
            <w:tcW w:w="4361" w:type="dxa"/>
            <w:vMerge w:val="restart"/>
          </w:tcPr>
          <w:p w:rsidR="00057DCE" w:rsidRPr="004E25F9" w:rsidRDefault="00057DCE" w:rsidP="00851F5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E25F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Раздел </w:t>
            </w:r>
            <w:r w:rsidR="003A1572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  <w:r w:rsidRPr="004E25F9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  <w:p w:rsidR="00057DCE" w:rsidRPr="004E25F9" w:rsidRDefault="00057DCE" w:rsidP="00851F5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E25F9">
              <w:rPr>
                <w:rFonts w:ascii="Times New Roman" w:hAnsi="Times New Roman"/>
                <w:sz w:val="28"/>
                <w:szCs w:val="28"/>
              </w:rPr>
              <w:t>Возможности и потребности обеспечения водой. Способы и технические устройства для отвода воды в саду</w:t>
            </w:r>
          </w:p>
        </w:tc>
        <w:tc>
          <w:tcPr>
            <w:tcW w:w="8221" w:type="dxa"/>
          </w:tcPr>
          <w:p w:rsidR="00057DCE" w:rsidRPr="004E25F9" w:rsidRDefault="00057DCE" w:rsidP="0054463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E25F9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1985" w:type="dxa"/>
            <w:vMerge w:val="restart"/>
          </w:tcPr>
          <w:p w:rsidR="00057DCE" w:rsidRPr="004E25F9" w:rsidRDefault="00057DCE" w:rsidP="00544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25F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057DCE" w:rsidRPr="004E25F9" w:rsidTr="00057DCE">
        <w:trPr>
          <w:trHeight w:val="460"/>
        </w:trPr>
        <w:tc>
          <w:tcPr>
            <w:tcW w:w="4361" w:type="dxa"/>
            <w:vMerge/>
          </w:tcPr>
          <w:p w:rsidR="00057DCE" w:rsidRPr="004E25F9" w:rsidRDefault="00057DCE" w:rsidP="00851F5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221" w:type="dxa"/>
          </w:tcPr>
          <w:p w:rsidR="00057DCE" w:rsidRPr="004E25F9" w:rsidRDefault="00057DCE" w:rsidP="00FC2B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25F9">
              <w:rPr>
                <w:rFonts w:ascii="Times New Roman" w:hAnsi="Times New Roman"/>
                <w:sz w:val="28"/>
                <w:szCs w:val="28"/>
              </w:rPr>
              <w:t>1.Создание системы полива в саду, принципы организации, эксплуатации и обслуживания.</w:t>
            </w:r>
          </w:p>
        </w:tc>
        <w:tc>
          <w:tcPr>
            <w:tcW w:w="1985" w:type="dxa"/>
            <w:vMerge/>
          </w:tcPr>
          <w:p w:rsidR="00057DCE" w:rsidRPr="004E25F9" w:rsidRDefault="00057DCE" w:rsidP="00544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7DCE" w:rsidRPr="004E25F9" w:rsidTr="00057DCE">
        <w:trPr>
          <w:trHeight w:val="460"/>
        </w:trPr>
        <w:tc>
          <w:tcPr>
            <w:tcW w:w="4361" w:type="dxa"/>
            <w:vMerge/>
          </w:tcPr>
          <w:p w:rsidR="00057DCE" w:rsidRPr="004E25F9" w:rsidRDefault="00057DCE" w:rsidP="00851F5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221" w:type="dxa"/>
          </w:tcPr>
          <w:p w:rsidR="00057DCE" w:rsidRPr="004E25F9" w:rsidRDefault="00057DCE" w:rsidP="00FC2B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25F9">
              <w:rPr>
                <w:rFonts w:ascii="Times New Roman" w:hAnsi="Times New Roman"/>
                <w:sz w:val="28"/>
                <w:szCs w:val="28"/>
              </w:rPr>
              <w:t>2.Эстетические факторы и формы практического осуществления устройства для отвода воды в саду.</w:t>
            </w:r>
          </w:p>
        </w:tc>
        <w:tc>
          <w:tcPr>
            <w:tcW w:w="1985" w:type="dxa"/>
            <w:vMerge/>
          </w:tcPr>
          <w:p w:rsidR="00057DCE" w:rsidRPr="004E25F9" w:rsidRDefault="00057DCE" w:rsidP="00544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7DCE" w:rsidRPr="004E25F9" w:rsidTr="00057DCE">
        <w:trPr>
          <w:trHeight w:val="460"/>
        </w:trPr>
        <w:tc>
          <w:tcPr>
            <w:tcW w:w="4361" w:type="dxa"/>
            <w:vMerge/>
          </w:tcPr>
          <w:p w:rsidR="00057DCE" w:rsidRPr="004E25F9" w:rsidRDefault="00057DCE" w:rsidP="00851F5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221" w:type="dxa"/>
          </w:tcPr>
          <w:p w:rsidR="00057DCE" w:rsidRPr="004E25F9" w:rsidRDefault="00057DCE" w:rsidP="00FC2B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25F9">
              <w:rPr>
                <w:rFonts w:ascii="Times New Roman" w:hAnsi="Times New Roman"/>
                <w:sz w:val="28"/>
                <w:szCs w:val="28"/>
              </w:rPr>
              <w:t>3.Малые архитектурные формы в саду</w:t>
            </w:r>
          </w:p>
        </w:tc>
        <w:tc>
          <w:tcPr>
            <w:tcW w:w="1985" w:type="dxa"/>
            <w:vMerge/>
          </w:tcPr>
          <w:p w:rsidR="00057DCE" w:rsidRPr="004E25F9" w:rsidRDefault="00057DCE" w:rsidP="00544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7DCE" w:rsidRPr="004E25F9" w:rsidTr="00057DCE">
        <w:tc>
          <w:tcPr>
            <w:tcW w:w="4361" w:type="dxa"/>
            <w:vMerge w:val="restart"/>
          </w:tcPr>
          <w:p w:rsidR="00057DCE" w:rsidRPr="004E25F9" w:rsidRDefault="00057DCE" w:rsidP="0055184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E25F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Раздел </w:t>
            </w:r>
            <w:r w:rsidR="003A1572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  <w:r w:rsidRPr="004E25F9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  <w:p w:rsidR="00057DCE" w:rsidRPr="004E25F9" w:rsidRDefault="00057DCE" w:rsidP="005518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25F9">
              <w:rPr>
                <w:rFonts w:ascii="Times New Roman" w:hAnsi="Times New Roman"/>
                <w:sz w:val="28"/>
                <w:szCs w:val="28"/>
              </w:rPr>
              <w:t>Проектирование и создание лестницы, садовых дорожек, выезда для машин. Использование природного камня.</w:t>
            </w:r>
          </w:p>
        </w:tc>
        <w:tc>
          <w:tcPr>
            <w:tcW w:w="8221" w:type="dxa"/>
          </w:tcPr>
          <w:p w:rsidR="00057DCE" w:rsidRPr="004E25F9" w:rsidRDefault="00057DCE" w:rsidP="0054463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E25F9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1985" w:type="dxa"/>
            <w:vMerge w:val="restart"/>
          </w:tcPr>
          <w:p w:rsidR="00057DCE" w:rsidRPr="004E25F9" w:rsidRDefault="00057DCE" w:rsidP="00544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25F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057DCE" w:rsidRPr="004E25F9" w:rsidTr="00057DCE">
        <w:tc>
          <w:tcPr>
            <w:tcW w:w="4361" w:type="dxa"/>
            <w:vMerge/>
          </w:tcPr>
          <w:p w:rsidR="00057DCE" w:rsidRPr="004E25F9" w:rsidRDefault="00057DCE" w:rsidP="005446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057DCE" w:rsidRPr="004E25F9" w:rsidRDefault="00057DCE" w:rsidP="00FC2B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25F9">
              <w:rPr>
                <w:rFonts w:ascii="Times New Roman" w:hAnsi="Times New Roman"/>
                <w:sz w:val="28"/>
                <w:szCs w:val="28"/>
              </w:rPr>
              <w:t>1.Постройка лестницы</w:t>
            </w:r>
          </w:p>
        </w:tc>
        <w:tc>
          <w:tcPr>
            <w:tcW w:w="1985" w:type="dxa"/>
            <w:vMerge/>
          </w:tcPr>
          <w:p w:rsidR="00057DCE" w:rsidRPr="004E25F9" w:rsidRDefault="00057DCE" w:rsidP="00544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7DCE" w:rsidRPr="004E25F9" w:rsidTr="00057DCE">
        <w:tc>
          <w:tcPr>
            <w:tcW w:w="4361" w:type="dxa"/>
            <w:vMerge/>
          </w:tcPr>
          <w:p w:rsidR="00057DCE" w:rsidRPr="004E25F9" w:rsidRDefault="00057DCE" w:rsidP="005446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057DCE" w:rsidRPr="004E25F9" w:rsidRDefault="00057DCE" w:rsidP="005446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25F9">
              <w:rPr>
                <w:rFonts w:ascii="Times New Roman" w:hAnsi="Times New Roman"/>
                <w:sz w:val="28"/>
                <w:szCs w:val="28"/>
              </w:rPr>
              <w:t>2.Ступеньки, перила, стенка</w:t>
            </w:r>
          </w:p>
        </w:tc>
        <w:tc>
          <w:tcPr>
            <w:tcW w:w="1985" w:type="dxa"/>
            <w:vMerge/>
          </w:tcPr>
          <w:p w:rsidR="00057DCE" w:rsidRPr="004E25F9" w:rsidRDefault="00057DCE" w:rsidP="00544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7DCE" w:rsidRPr="004E25F9" w:rsidTr="00057DCE">
        <w:trPr>
          <w:trHeight w:val="175"/>
        </w:trPr>
        <w:tc>
          <w:tcPr>
            <w:tcW w:w="4361" w:type="dxa"/>
            <w:vMerge/>
          </w:tcPr>
          <w:p w:rsidR="00057DCE" w:rsidRPr="004E25F9" w:rsidRDefault="00057DCE" w:rsidP="005446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057DCE" w:rsidRPr="004E25F9" w:rsidRDefault="00057DCE" w:rsidP="00FC2B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25F9">
              <w:rPr>
                <w:rFonts w:ascii="Times New Roman" w:hAnsi="Times New Roman"/>
                <w:sz w:val="28"/>
                <w:szCs w:val="28"/>
              </w:rPr>
              <w:t>3.Обустройство садовых дорожек</w:t>
            </w:r>
          </w:p>
        </w:tc>
        <w:tc>
          <w:tcPr>
            <w:tcW w:w="1985" w:type="dxa"/>
            <w:vMerge/>
          </w:tcPr>
          <w:p w:rsidR="00057DCE" w:rsidRPr="004E25F9" w:rsidRDefault="00057DCE" w:rsidP="00544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7DCE" w:rsidRPr="004E25F9" w:rsidTr="00057DCE">
        <w:trPr>
          <w:trHeight w:val="175"/>
        </w:trPr>
        <w:tc>
          <w:tcPr>
            <w:tcW w:w="4361" w:type="dxa"/>
            <w:vMerge/>
          </w:tcPr>
          <w:p w:rsidR="00057DCE" w:rsidRPr="004E25F9" w:rsidRDefault="00057DCE" w:rsidP="005446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057DCE" w:rsidRPr="004E25F9" w:rsidRDefault="00057DCE" w:rsidP="00FC2B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25F9">
              <w:rPr>
                <w:rFonts w:ascii="Times New Roman" w:hAnsi="Times New Roman"/>
                <w:sz w:val="28"/>
                <w:szCs w:val="28"/>
              </w:rPr>
              <w:t>4.Правила проектирования</w:t>
            </w:r>
          </w:p>
        </w:tc>
        <w:tc>
          <w:tcPr>
            <w:tcW w:w="1985" w:type="dxa"/>
            <w:vMerge/>
          </w:tcPr>
          <w:p w:rsidR="00057DCE" w:rsidRPr="004E25F9" w:rsidRDefault="00057DCE" w:rsidP="00544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7DCE" w:rsidRPr="004E25F9" w:rsidTr="00057DCE">
        <w:trPr>
          <w:trHeight w:val="175"/>
        </w:trPr>
        <w:tc>
          <w:tcPr>
            <w:tcW w:w="4361" w:type="dxa"/>
            <w:vMerge/>
          </w:tcPr>
          <w:p w:rsidR="00057DCE" w:rsidRPr="004E25F9" w:rsidRDefault="00057DCE" w:rsidP="005446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057DCE" w:rsidRPr="004E25F9" w:rsidRDefault="00057DCE" w:rsidP="00FC2B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25F9">
              <w:rPr>
                <w:rFonts w:ascii="Times New Roman" w:hAnsi="Times New Roman"/>
                <w:sz w:val="28"/>
                <w:szCs w:val="28"/>
              </w:rPr>
              <w:t>5.Строительство выезда для машин</w:t>
            </w:r>
          </w:p>
        </w:tc>
        <w:tc>
          <w:tcPr>
            <w:tcW w:w="1985" w:type="dxa"/>
            <w:vMerge/>
          </w:tcPr>
          <w:p w:rsidR="00057DCE" w:rsidRPr="004E25F9" w:rsidRDefault="00057DCE" w:rsidP="00544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7DCE" w:rsidRPr="004E25F9" w:rsidTr="00057DCE">
        <w:trPr>
          <w:trHeight w:val="175"/>
        </w:trPr>
        <w:tc>
          <w:tcPr>
            <w:tcW w:w="4361" w:type="dxa"/>
            <w:vMerge/>
          </w:tcPr>
          <w:p w:rsidR="00057DCE" w:rsidRPr="004E25F9" w:rsidRDefault="00057DCE" w:rsidP="005446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057DCE" w:rsidRPr="004E25F9" w:rsidRDefault="00057DCE" w:rsidP="00FC2B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25F9">
              <w:rPr>
                <w:rFonts w:ascii="Times New Roman" w:hAnsi="Times New Roman"/>
                <w:sz w:val="28"/>
                <w:szCs w:val="28"/>
              </w:rPr>
              <w:t xml:space="preserve">6.Проектирование, подбор камней </w:t>
            </w:r>
          </w:p>
        </w:tc>
        <w:tc>
          <w:tcPr>
            <w:tcW w:w="1985" w:type="dxa"/>
            <w:vMerge/>
          </w:tcPr>
          <w:p w:rsidR="00057DCE" w:rsidRPr="004E25F9" w:rsidRDefault="00057DCE" w:rsidP="00544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7DCE" w:rsidRPr="004E25F9" w:rsidTr="00057DCE">
        <w:trPr>
          <w:trHeight w:val="175"/>
        </w:trPr>
        <w:tc>
          <w:tcPr>
            <w:tcW w:w="4361" w:type="dxa"/>
            <w:vMerge/>
          </w:tcPr>
          <w:p w:rsidR="00057DCE" w:rsidRPr="004E25F9" w:rsidRDefault="00057DCE" w:rsidP="005446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057DCE" w:rsidRPr="004E25F9" w:rsidRDefault="00057DCE" w:rsidP="00FC2BC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E25F9"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Практическое занятие</w:t>
            </w:r>
          </w:p>
        </w:tc>
        <w:tc>
          <w:tcPr>
            <w:tcW w:w="1985" w:type="dxa"/>
            <w:vMerge w:val="restart"/>
          </w:tcPr>
          <w:p w:rsidR="00057DCE" w:rsidRPr="004E25F9" w:rsidRDefault="00057DCE" w:rsidP="00544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25F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057DCE" w:rsidRPr="004E25F9" w:rsidTr="00057DCE">
        <w:trPr>
          <w:trHeight w:val="175"/>
        </w:trPr>
        <w:tc>
          <w:tcPr>
            <w:tcW w:w="4361" w:type="dxa"/>
            <w:vMerge/>
          </w:tcPr>
          <w:p w:rsidR="00057DCE" w:rsidRPr="004E25F9" w:rsidRDefault="00057DCE" w:rsidP="005446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057DCE" w:rsidRPr="004E25F9" w:rsidRDefault="00057DCE" w:rsidP="00FC2B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25F9">
              <w:rPr>
                <w:rFonts w:ascii="Times New Roman" w:hAnsi="Times New Roman"/>
                <w:sz w:val="28"/>
                <w:szCs w:val="28"/>
              </w:rPr>
              <w:t>Проектирование и создание лестницы, садовых дорожек, выезда для машин.</w:t>
            </w:r>
          </w:p>
        </w:tc>
        <w:tc>
          <w:tcPr>
            <w:tcW w:w="1985" w:type="dxa"/>
            <w:vMerge/>
          </w:tcPr>
          <w:p w:rsidR="00057DCE" w:rsidRPr="004E25F9" w:rsidRDefault="00057DCE" w:rsidP="00544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7DCE" w:rsidRPr="004E25F9" w:rsidTr="00057DCE">
        <w:trPr>
          <w:trHeight w:val="140"/>
        </w:trPr>
        <w:tc>
          <w:tcPr>
            <w:tcW w:w="4361" w:type="dxa"/>
            <w:vMerge w:val="restart"/>
          </w:tcPr>
          <w:p w:rsidR="00057DCE" w:rsidRPr="004E25F9" w:rsidRDefault="00057DCE" w:rsidP="0054463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E25F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Раздел </w:t>
            </w:r>
            <w:r w:rsidR="003A1572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  <w:r w:rsidRPr="004E25F9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  <w:p w:rsidR="00057DCE" w:rsidRPr="004E25F9" w:rsidRDefault="00057DCE" w:rsidP="005446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25F9">
              <w:rPr>
                <w:rFonts w:ascii="Times New Roman" w:hAnsi="Times New Roman"/>
                <w:sz w:val="28"/>
                <w:szCs w:val="28"/>
              </w:rPr>
              <w:t>Растения используемые для создания сада.</w:t>
            </w:r>
          </w:p>
        </w:tc>
        <w:tc>
          <w:tcPr>
            <w:tcW w:w="8221" w:type="dxa"/>
          </w:tcPr>
          <w:p w:rsidR="00057DCE" w:rsidRPr="004E25F9" w:rsidRDefault="00057DCE" w:rsidP="00FC2B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25F9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1985" w:type="dxa"/>
            <w:vMerge w:val="restart"/>
          </w:tcPr>
          <w:p w:rsidR="00057DCE" w:rsidRPr="004E25F9" w:rsidRDefault="00057DCE" w:rsidP="00544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25F9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057DCE" w:rsidRPr="004E25F9" w:rsidTr="00057DCE">
        <w:trPr>
          <w:trHeight w:val="137"/>
        </w:trPr>
        <w:tc>
          <w:tcPr>
            <w:tcW w:w="4361" w:type="dxa"/>
            <w:vMerge/>
          </w:tcPr>
          <w:p w:rsidR="00057DCE" w:rsidRPr="004E25F9" w:rsidRDefault="00057DCE" w:rsidP="0054463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221" w:type="dxa"/>
          </w:tcPr>
          <w:p w:rsidR="00057DCE" w:rsidRPr="004E25F9" w:rsidRDefault="00057DCE" w:rsidP="00FC2B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25F9">
              <w:rPr>
                <w:rFonts w:ascii="Times New Roman" w:hAnsi="Times New Roman"/>
                <w:sz w:val="28"/>
                <w:szCs w:val="28"/>
              </w:rPr>
              <w:t>1.Хвойные растения.</w:t>
            </w:r>
          </w:p>
        </w:tc>
        <w:tc>
          <w:tcPr>
            <w:tcW w:w="1985" w:type="dxa"/>
            <w:vMerge/>
          </w:tcPr>
          <w:p w:rsidR="00057DCE" w:rsidRPr="004E25F9" w:rsidRDefault="00057DCE" w:rsidP="00544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7DCE" w:rsidRPr="004E25F9" w:rsidTr="00057DCE">
        <w:trPr>
          <w:trHeight w:val="137"/>
        </w:trPr>
        <w:tc>
          <w:tcPr>
            <w:tcW w:w="4361" w:type="dxa"/>
            <w:vMerge/>
          </w:tcPr>
          <w:p w:rsidR="00057DCE" w:rsidRPr="004E25F9" w:rsidRDefault="00057DCE" w:rsidP="0054463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221" w:type="dxa"/>
          </w:tcPr>
          <w:p w:rsidR="00057DCE" w:rsidRPr="004E25F9" w:rsidRDefault="00057DCE" w:rsidP="00FC2B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25F9">
              <w:rPr>
                <w:rFonts w:ascii="Times New Roman" w:hAnsi="Times New Roman"/>
                <w:sz w:val="28"/>
                <w:szCs w:val="28"/>
              </w:rPr>
              <w:t>2.Деревья в нашем саду.</w:t>
            </w:r>
          </w:p>
        </w:tc>
        <w:tc>
          <w:tcPr>
            <w:tcW w:w="1985" w:type="dxa"/>
            <w:vMerge/>
          </w:tcPr>
          <w:p w:rsidR="00057DCE" w:rsidRPr="004E25F9" w:rsidRDefault="00057DCE" w:rsidP="00544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7DCE" w:rsidRPr="004E25F9" w:rsidTr="00057DCE">
        <w:trPr>
          <w:trHeight w:val="137"/>
        </w:trPr>
        <w:tc>
          <w:tcPr>
            <w:tcW w:w="4361" w:type="dxa"/>
            <w:vMerge/>
          </w:tcPr>
          <w:p w:rsidR="00057DCE" w:rsidRPr="004E25F9" w:rsidRDefault="00057DCE" w:rsidP="0054463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221" w:type="dxa"/>
          </w:tcPr>
          <w:p w:rsidR="00057DCE" w:rsidRPr="004E25F9" w:rsidRDefault="00057DCE" w:rsidP="00FC2B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25F9">
              <w:rPr>
                <w:rFonts w:ascii="Times New Roman" w:hAnsi="Times New Roman"/>
                <w:sz w:val="28"/>
                <w:szCs w:val="28"/>
              </w:rPr>
              <w:t>3.Декоративно-лиственные кустарники.</w:t>
            </w:r>
          </w:p>
        </w:tc>
        <w:tc>
          <w:tcPr>
            <w:tcW w:w="1985" w:type="dxa"/>
            <w:vMerge/>
          </w:tcPr>
          <w:p w:rsidR="00057DCE" w:rsidRPr="004E25F9" w:rsidRDefault="00057DCE" w:rsidP="00544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7DCE" w:rsidRPr="004E25F9" w:rsidTr="00057DCE">
        <w:trPr>
          <w:trHeight w:val="137"/>
        </w:trPr>
        <w:tc>
          <w:tcPr>
            <w:tcW w:w="4361" w:type="dxa"/>
            <w:vMerge/>
          </w:tcPr>
          <w:p w:rsidR="00057DCE" w:rsidRPr="004E25F9" w:rsidRDefault="00057DCE" w:rsidP="0054463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221" w:type="dxa"/>
          </w:tcPr>
          <w:p w:rsidR="00057DCE" w:rsidRPr="004E25F9" w:rsidRDefault="00057DCE" w:rsidP="00FC2B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25F9">
              <w:rPr>
                <w:rFonts w:ascii="Times New Roman" w:hAnsi="Times New Roman"/>
                <w:sz w:val="28"/>
                <w:szCs w:val="28"/>
              </w:rPr>
              <w:t>4.Однолелние и многолетние цветы.</w:t>
            </w:r>
          </w:p>
        </w:tc>
        <w:tc>
          <w:tcPr>
            <w:tcW w:w="1985" w:type="dxa"/>
            <w:vMerge/>
          </w:tcPr>
          <w:p w:rsidR="00057DCE" w:rsidRPr="004E25F9" w:rsidRDefault="00057DCE" w:rsidP="00544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7DCE" w:rsidRPr="004E25F9" w:rsidTr="00057DCE">
        <w:trPr>
          <w:trHeight w:val="137"/>
        </w:trPr>
        <w:tc>
          <w:tcPr>
            <w:tcW w:w="4361" w:type="dxa"/>
            <w:vMerge/>
          </w:tcPr>
          <w:p w:rsidR="00057DCE" w:rsidRPr="004E25F9" w:rsidRDefault="00057DCE" w:rsidP="0054463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221" w:type="dxa"/>
          </w:tcPr>
          <w:p w:rsidR="00057DCE" w:rsidRPr="004E25F9" w:rsidRDefault="00057DCE" w:rsidP="00FC2B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25F9">
              <w:rPr>
                <w:rFonts w:ascii="Times New Roman" w:hAnsi="Times New Roman"/>
                <w:sz w:val="28"/>
                <w:szCs w:val="28"/>
              </w:rPr>
              <w:t>5.Водные растения.</w:t>
            </w:r>
          </w:p>
        </w:tc>
        <w:tc>
          <w:tcPr>
            <w:tcW w:w="1985" w:type="dxa"/>
            <w:vMerge/>
          </w:tcPr>
          <w:p w:rsidR="00057DCE" w:rsidRPr="004E25F9" w:rsidRDefault="00057DCE" w:rsidP="00544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7DCE" w:rsidRPr="004E25F9" w:rsidTr="00057DCE">
        <w:trPr>
          <w:trHeight w:val="175"/>
        </w:trPr>
        <w:tc>
          <w:tcPr>
            <w:tcW w:w="4361" w:type="dxa"/>
            <w:vMerge w:val="restart"/>
          </w:tcPr>
          <w:p w:rsidR="00057DCE" w:rsidRPr="004E25F9" w:rsidRDefault="00057DCE" w:rsidP="0054463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E25F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Раздел </w:t>
            </w:r>
            <w:r w:rsidR="003A1572"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  <w:r w:rsidRPr="004E25F9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  <w:p w:rsidR="00057DCE" w:rsidRPr="004E25F9" w:rsidRDefault="00057DCE" w:rsidP="0054463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E25F9">
              <w:rPr>
                <w:rFonts w:ascii="Times New Roman" w:hAnsi="Times New Roman"/>
                <w:sz w:val="28"/>
                <w:szCs w:val="28"/>
              </w:rPr>
              <w:t>Особенности создания сада камней.</w:t>
            </w:r>
          </w:p>
        </w:tc>
        <w:tc>
          <w:tcPr>
            <w:tcW w:w="8221" w:type="dxa"/>
          </w:tcPr>
          <w:p w:rsidR="00057DCE" w:rsidRPr="004E25F9" w:rsidRDefault="00057DCE" w:rsidP="00FC2B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25F9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1985" w:type="dxa"/>
            <w:vMerge w:val="restart"/>
          </w:tcPr>
          <w:p w:rsidR="00057DCE" w:rsidRPr="004E25F9" w:rsidRDefault="00057DCE" w:rsidP="00544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25F9"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057DCE" w:rsidRPr="004E25F9" w:rsidRDefault="00057DCE" w:rsidP="00544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57DCE" w:rsidRPr="004E25F9" w:rsidRDefault="00057DCE" w:rsidP="00544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57DCE" w:rsidRPr="004E25F9" w:rsidRDefault="00057DCE" w:rsidP="00544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57DCE" w:rsidRPr="004E25F9" w:rsidRDefault="00057DCE" w:rsidP="00544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57DCE" w:rsidRPr="004E25F9" w:rsidRDefault="00057DCE" w:rsidP="00544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57DCE" w:rsidRPr="004E25F9" w:rsidRDefault="00057DCE" w:rsidP="00544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25F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057DCE" w:rsidRPr="004E25F9" w:rsidTr="00057DCE">
        <w:trPr>
          <w:trHeight w:val="108"/>
        </w:trPr>
        <w:tc>
          <w:tcPr>
            <w:tcW w:w="4361" w:type="dxa"/>
            <w:vMerge/>
          </w:tcPr>
          <w:p w:rsidR="00057DCE" w:rsidRPr="004E25F9" w:rsidRDefault="00057DCE" w:rsidP="0054463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221" w:type="dxa"/>
          </w:tcPr>
          <w:p w:rsidR="00057DCE" w:rsidRPr="004E25F9" w:rsidRDefault="00057DCE" w:rsidP="00651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25F9">
              <w:rPr>
                <w:rFonts w:ascii="Times New Roman" w:hAnsi="Times New Roman"/>
                <w:sz w:val="28"/>
                <w:szCs w:val="28"/>
              </w:rPr>
              <w:t>1.Рокарий. виды и использование в ландшафтном дизайне.</w:t>
            </w:r>
          </w:p>
        </w:tc>
        <w:tc>
          <w:tcPr>
            <w:tcW w:w="1985" w:type="dxa"/>
            <w:vMerge/>
          </w:tcPr>
          <w:p w:rsidR="00057DCE" w:rsidRPr="004E25F9" w:rsidRDefault="00057DCE" w:rsidP="00544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7DCE" w:rsidRPr="004E25F9" w:rsidTr="00057DCE">
        <w:trPr>
          <w:trHeight w:val="108"/>
        </w:trPr>
        <w:tc>
          <w:tcPr>
            <w:tcW w:w="4361" w:type="dxa"/>
            <w:vMerge/>
          </w:tcPr>
          <w:p w:rsidR="00057DCE" w:rsidRPr="004E25F9" w:rsidRDefault="00057DCE" w:rsidP="0054463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221" w:type="dxa"/>
          </w:tcPr>
          <w:p w:rsidR="00057DCE" w:rsidRPr="004E25F9" w:rsidRDefault="00057DCE" w:rsidP="00FC2B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25F9">
              <w:rPr>
                <w:rFonts w:ascii="Times New Roman" w:hAnsi="Times New Roman"/>
                <w:sz w:val="28"/>
                <w:szCs w:val="28"/>
              </w:rPr>
              <w:t xml:space="preserve">2.Проектирование </w:t>
            </w:r>
            <w:proofErr w:type="spellStart"/>
            <w:r w:rsidRPr="004E25F9">
              <w:rPr>
                <w:rFonts w:ascii="Times New Roman" w:hAnsi="Times New Roman"/>
                <w:sz w:val="28"/>
                <w:szCs w:val="28"/>
              </w:rPr>
              <w:t>рокария</w:t>
            </w:r>
            <w:proofErr w:type="spellEnd"/>
            <w:r w:rsidRPr="004E25F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vMerge/>
          </w:tcPr>
          <w:p w:rsidR="00057DCE" w:rsidRPr="004E25F9" w:rsidRDefault="00057DCE" w:rsidP="00544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7DCE" w:rsidRPr="004E25F9" w:rsidTr="00057DCE">
        <w:trPr>
          <w:trHeight w:val="108"/>
        </w:trPr>
        <w:tc>
          <w:tcPr>
            <w:tcW w:w="4361" w:type="dxa"/>
            <w:vMerge/>
          </w:tcPr>
          <w:p w:rsidR="00057DCE" w:rsidRPr="004E25F9" w:rsidRDefault="00057DCE" w:rsidP="0054463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221" w:type="dxa"/>
          </w:tcPr>
          <w:p w:rsidR="00057DCE" w:rsidRPr="004E25F9" w:rsidRDefault="00057DCE" w:rsidP="00FC2B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25F9">
              <w:rPr>
                <w:rFonts w:ascii="Times New Roman" w:hAnsi="Times New Roman"/>
                <w:sz w:val="28"/>
                <w:szCs w:val="28"/>
              </w:rPr>
              <w:t xml:space="preserve">3.Создание </w:t>
            </w:r>
            <w:proofErr w:type="spellStart"/>
            <w:r w:rsidRPr="004E25F9">
              <w:rPr>
                <w:rFonts w:ascii="Times New Roman" w:hAnsi="Times New Roman"/>
                <w:sz w:val="28"/>
                <w:szCs w:val="28"/>
              </w:rPr>
              <w:t>рокария</w:t>
            </w:r>
            <w:proofErr w:type="spellEnd"/>
            <w:r w:rsidRPr="004E25F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vMerge/>
          </w:tcPr>
          <w:p w:rsidR="00057DCE" w:rsidRPr="004E25F9" w:rsidRDefault="00057DCE" w:rsidP="00544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7DCE" w:rsidRPr="004E25F9" w:rsidTr="00057DCE">
        <w:trPr>
          <w:trHeight w:val="108"/>
        </w:trPr>
        <w:tc>
          <w:tcPr>
            <w:tcW w:w="4361" w:type="dxa"/>
            <w:vMerge/>
          </w:tcPr>
          <w:p w:rsidR="00057DCE" w:rsidRPr="004E25F9" w:rsidRDefault="00057DCE" w:rsidP="0054463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221" w:type="dxa"/>
          </w:tcPr>
          <w:p w:rsidR="00057DCE" w:rsidRPr="004E25F9" w:rsidRDefault="00057DCE" w:rsidP="00FC2B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25F9">
              <w:rPr>
                <w:rFonts w:ascii="Times New Roman" w:hAnsi="Times New Roman"/>
                <w:sz w:val="28"/>
                <w:szCs w:val="28"/>
              </w:rPr>
              <w:t>4.Подбор растений.</w:t>
            </w:r>
          </w:p>
        </w:tc>
        <w:tc>
          <w:tcPr>
            <w:tcW w:w="1985" w:type="dxa"/>
            <w:vMerge/>
          </w:tcPr>
          <w:p w:rsidR="00057DCE" w:rsidRPr="004E25F9" w:rsidRDefault="00057DCE" w:rsidP="00544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7DCE" w:rsidRPr="004E25F9" w:rsidTr="00057DCE">
        <w:trPr>
          <w:trHeight w:val="135"/>
        </w:trPr>
        <w:tc>
          <w:tcPr>
            <w:tcW w:w="4361" w:type="dxa"/>
            <w:vMerge/>
          </w:tcPr>
          <w:p w:rsidR="00057DCE" w:rsidRPr="004E25F9" w:rsidRDefault="00057DCE" w:rsidP="0054463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221" w:type="dxa"/>
          </w:tcPr>
          <w:p w:rsidR="00057DCE" w:rsidRPr="004E25F9" w:rsidRDefault="00057DCE" w:rsidP="00FC2BC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E25F9"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Практическое задание</w:t>
            </w:r>
          </w:p>
        </w:tc>
        <w:tc>
          <w:tcPr>
            <w:tcW w:w="1985" w:type="dxa"/>
            <w:vMerge/>
          </w:tcPr>
          <w:p w:rsidR="00057DCE" w:rsidRPr="004E25F9" w:rsidRDefault="00057DCE" w:rsidP="00544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7DCE" w:rsidRPr="004E25F9" w:rsidTr="00057DCE">
        <w:trPr>
          <w:trHeight w:val="135"/>
        </w:trPr>
        <w:tc>
          <w:tcPr>
            <w:tcW w:w="4361" w:type="dxa"/>
            <w:vMerge/>
          </w:tcPr>
          <w:p w:rsidR="00057DCE" w:rsidRPr="004E25F9" w:rsidRDefault="00057DCE" w:rsidP="0054463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221" w:type="dxa"/>
          </w:tcPr>
          <w:p w:rsidR="00057DCE" w:rsidRPr="004E25F9" w:rsidRDefault="00057DCE" w:rsidP="00FC2B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25F9">
              <w:rPr>
                <w:rFonts w:ascii="Times New Roman" w:hAnsi="Times New Roman"/>
                <w:sz w:val="28"/>
                <w:szCs w:val="28"/>
              </w:rPr>
              <w:t>1.Проектирование сада камней.</w:t>
            </w:r>
          </w:p>
        </w:tc>
        <w:tc>
          <w:tcPr>
            <w:tcW w:w="1985" w:type="dxa"/>
            <w:vMerge/>
          </w:tcPr>
          <w:p w:rsidR="00057DCE" w:rsidRPr="004E25F9" w:rsidRDefault="00057DCE" w:rsidP="00544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045E" w:rsidRPr="004E25F9" w:rsidTr="00057DCE">
        <w:trPr>
          <w:trHeight w:val="276"/>
        </w:trPr>
        <w:tc>
          <w:tcPr>
            <w:tcW w:w="4361" w:type="dxa"/>
          </w:tcPr>
          <w:p w:rsidR="006D045E" w:rsidRPr="004E25F9" w:rsidRDefault="006D045E" w:rsidP="006D0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 курс</w:t>
            </w:r>
          </w:p>
        </w:tc>
        <w:tc>
          <w:tcPr>
            <w:tcW w:w="8221" w:type="dxa"/>
          </w:tcPr>
          <w:p w:rsidR="006D045E" w:rsidRPr="004E25F9" w:rsidRDefault="006D045E" w:rsidP="00FC2BC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6D045E" w:rsidRPr="004E25F9" w:rsidRDefault="006D045E" w:rsidP="00544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7DCE" w:rsidRPr="004E25F9" w:rsidTr="00057DCE">
        <w:trPr>
          <w:trHeight w:val="276"/>
        </w:trPr>
        <w:tc>
          <w:tcPr>
            <w:tcW w:w="4361" w:type="dxa"/>
            <w:vMerge w:val="restart"/>
          </w:tcPr>
          <w:p w:rsidR="00057DCE" w:rsidRPr="004E25F9" w:rsidRDefault="00057DCE" w:rsidP="00C525F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E25F9">
              <w:rPr>
                <w:rFonts w:ascii="Times New Roman" w:hAnsi="Times New Roman"/>
                <w:b/>
                <w:bCs/>
                <w:sz w:val="28"/>
                <w:szCs w:val="28"/>
              </w:rPr>
              <w:t>Раздел 1</w:t>
            </w:r>
            <w:r w:rsidR="003A1572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  <w:r w:rsidRPr="004E25F9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  <w:p w:rsidR="00057DCE" w:rsidRPr="004E25F9" w:rsidRDefault="00057DCE" w:rsidP="00C52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25F9">
              <w:rPr>
                <w:rFonts w:ascii="Times New Roman" w:hAnsi="Times New Roman"/>
                <w:sz w:val="28"/>
                <w:szCs w:val="28"/>
              </w:rPr>
              <w:t>Проектирование и декоративное оформление бассейна, садового водоема, искусственного ручья, водопада</w:t>
            </w:r>
          </w:p>
        </w:tc>
        <w:tc>
          <w:tcPr>
            <w:tcW w:w="8221" w:type="dxa"/>
          </w:tcPr>
          <w:p w:rsidR="00057DCE" w:rsidRPr="004E25F9" w:rsidRDefault="00057DCE" w:rsidP="00FC2BC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E25F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Содержание </w:t>
            </w:r>
          </w:p>
        </w:tc>
        <w:tc>
          <w:tcPr>
            <w:tcW w:w="1985" w:type="dxa"/>
            <w:vMerge w:val="restart"/>
          </w:tcPr>
          <w:p w:rsidR="00057DCE" w:rsidRPr="004E25F9" w:rsidRDefault="00057DCE" w:rsidP="00544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25F9"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057DCE" w:rsidRPr="004E25F9" w:rsidRDefault="00057DCE" w:rsidP="00544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57DCE" w:rsidRPr="004E25F9" w:rsidRDefault="00057DCE" w:rsidP="00544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57DCE" w:rsidRPr="004E25F9" w:rsidRDefault="00057DCE" w:rsidP="00544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57DCE" w:rsidRPr="004E25F9" w:rsidRDefault="00057DCE" w:rsidP="00544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57DCE" w:rsidRPr="004E25F9" w:rsidRDefault="00057DCE" w:rsidP="00544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57DCE" w:rsidRPr="004E25F9" w:rsidRDefault="00057DCE" w:rsidP="00544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25F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057DCE" w:rsidRPr="004E25F9" w:rsidTr="00057DCE">
        <w:trPr>
          <w:trHeight w:val="276"/>
        </w:trPr>
        <w:tc>
          <w:tcPr>
            <w:tcW w:w="4361" w:type="dxa"/>
            <w:vMerge/>
          </w:tcPr>
          <w:p w:rsidR="00057DCE" w:rsidRPr="004E25F9" w:rsidRDefault="00057DCE" w:rsidP="00C525F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221" w:type="dxa"/>
          </w:tcPr>
          <w:p w:rsidR="00057DCE" w:rsidRPr="004E25F9" w:rsidRDefault="00057DCE" w:rsidP="00FC2B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25F9">
              <w:rPr>
                <w:rFonts w:ascii="Times New Roman" w:hAnsi="Times New Roman"/>
                <w:sz w:val="28"/>
                <w:szCs w:val="28"/>
              </w:rPr>
              <w:t>1.Создание бассейна: проектирование и строительство</w:t>
            </w:r>
          </w:p>
        </w:tc>
        <w:tc>
          <w:tcPr>
            <w:tcW w:w="1985" w:type="dxa"/>
            <w:vMerge/>
          </w:tcPr>
          <w:p w:rsidR="00057DCE" w:rsidRPr="004E25F9" w:rsidRDefault="00057DCE" w:rsidP="00544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7DCE" w:rsidRPr="004E25F9" w:rsidTr="00057DCE">
        <w:trPr>
          <w:trHeight w:val="276"/>
        </w:trPr>
        <w:tc>
          <w:tcPr>
            <w:tcW w:w="4361" w:type="dxa"/>
            <w:vMerge/>
          </w:tcPr>
          <w:p w:rsidR="00057DCE" w:rsidRPr="004E25F9" w:rsidRDefault="00057DCE" w:rsidP="00C525F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221" w:type="dxa"/>
          </w:tcPr>
          <w:p w:rsidR="00057DCE" w:rsidRPr="004E25F9" w:rsidRDefault="00057DCE" w:rsidP="00FC2B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25F9">
              <w:rPr>
                <w:rFonts w:ascii="Times New Roman" w:hAnsi="Times New Roman"/>
                <w:sz w:val="28"/>
                <w:szCs w:val="28"/>
              </w:rPr>
              <w:t>2.Размещение, проектирование и обустройство искусственного ручья, водопада, садового водоема</w:t>
            </w:r>
          </w:p>
        </w:tc>
        <w:tc>
          <w:tcPr>
            <w:tcW w:w="1985" w:type="dxa"/>
            <w:vMerge/>
          </w:tcPr>
          <w:p w:rsidR="00057DCE" w:rsidRPr="004E25F9" w:rsidRDefault="00057DCE" w:rsidP="00544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7DCE" w:rsidRPr="004E25F9" w:rsidTr="00057DCE">
        <w:trPr>
          <w:trHeight w:val="276"/>
        </w:trPr>
        <w:tc>
          <w:tcPr>
            <w:tcW w:w="4361" w:type="dxa"/>
            <w:vMerge/>
          </w:tcPr>
          <w:p w:rsidR="00057DCE" w:rsidRPr="004E25F9" w:rsidRDefault="00057DCE" w:rsidP="00C525F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221" w:type="dxa"/>
          </w:tcPr>
          <w:p w:rsidR="00057DCE" w:rsidRPr="004E25F9" w:rsidRDefault="00057DCE" w:rsidP="00FC2BC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E25F9"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Практическое задание</w:t>
            </w:r>
          </w:p>
        </w:tc>
        <w:tc>
          <w:tcPr>
            <w:tcW w:w="1985" w:type="dxa"/>
            <w:vMerge/>
          </w:tcPr>
          <w:p w:rsidR="00057DCE" w:rsidRPr="004E25F9" w:rsidRDefault="00057DCE" w:rsidP="00544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7DCE" w:rsidRPr="004E25F9" w:rsidTr="00057DCE">
        <w:trPr>
          <w:trHeight w:val="276"/>
        </w:trPr>
        <w:tc>
          <w:tcPr>
            <w:tcW w:w="4361" w:type="dxa"/>
            <w:vMerge/>
          </w:tcPr>
          <w:p w:rsidR="00057DCE" w:rsidRPr="004E25F9" w:rsidRDefault="00057DCE" w:rsidP="00C525F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221" w:type="dxa"/>
          </w:tcPr>
          <w:p w:rsidR="00057DCE" w:rsidRPr="004E25F9" w:rsidRDefault="00057DCE" w:rsidP="00FC2B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25F9">
              <w:rPr>
                <w:rFonts w:ascii="Times New Roman" w:hAnsi="Times New Roman"/>
                <w:sz w:val="28"/>
                <w:szCs w:val="28"/>
              </w:rPr>
              <w:t>Проектирование и декоративное оформление бассейна, садового водоема, искусственного ручья, водопада</w:t>
            </w:r>
          </w:p>
        </w:tc>
        <w:tc>
          <w:tcPr>
            <w:tcW w:w="1985" w:type="dxa"/>
            <w:vMerge/>
          </w:tcPr>
          <w:p w:rsidR="00057DCE" w:rsidRPr="004E25F9" w:rsidRDefault="00057DCE" w:rsidP="00544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7DCE" w:rsidRPr="004E25F9" w:rsidTr="00057DCE">
        <w:tc>
          <w:tcPr>
            <w:tcW w:w="4361" w:type="dxa"/>
            <w:vMerge w:val="restart"/>
          </w:tcPr>
          <w:p w:rsidR="00057DCE" w:rsidRPr="004E25F9" w:rsidRDefault="00057DCE" w:rsidP="0054463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E25F9">
              <w:rPr>
                <w:rFonts w:ascii="Times New Roman" w:hAnsi="Times New Roman"/>
                <w:b/>
                <w:bCs/>
                <w:sz w:val="28"/>
                <w:szCs w:val="28"/>
              </w:rPr>
              <w:t>Раздел 1</w:t>
            </w:r>
            <w:r w:rsidR="003A1572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Pr="004E25F9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  <w:p w:rsidR="00057DCE" w:rsidRPr="004E25F9" w:rsidRDefault="00057DCE" w:rsidP="005446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25F9">
              <w:rPr>
                <w:rFonts w:ascii="Times New Roman" w:hAnsi="Times New Roman"/>
                <w:sz w:val="28"/>
                <w:szCs w:val="28"/>
              </w:rPr>
              <w:t>Проектирование и создание клумб. Создание клумб из декоративных камней.</w:t>
            </w:r>
          </w:p>
        </w:tc>
        <w:tc>
          <w:tcPr>
            <w:tcW w:w="8221" w:type="dxa"/>
          </w:tcPr>
          <w:p w:rsidR="00057DCE" w:rsidRPr="004E25F9" w:rsidRDefault="00057DCE" w:rsidP="005446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25F9">
              <w:rPr>
                <w:rFonts w:ascii="Times New Roman" w:hAnsi="Times New Roman"/>
                <w:sz w:val="28"/>
                <w:szCs w:val="28"/>
              </w:rPr>
              <w:t xml:space="preserve">Содержание </w:t>
            </w:r>
          </w:p>
        </w:tc>
        <w:tc>
          <w:tcPr>
            <w:tcW w:w="1985" w:type="dxa"/>
            <w:vMerge w:val="restart"/>
          </w:tcPr>
          <w:p w:rsidR="00057DCE" w:rsidRPr="004E25F9" w:rsidRDefault="00057DCE" w:rsidP="00544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25F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057DCE" w:rsidRPr="004E25F9" w:rsidTr="00057DCE">
        <w:tc>
          <w:tcPr>
            <w:tcW w:w="4361" w:type="dxa"/>
            <w:vMerge/>
          </w:tcPr>
          <w:p w:rsidR="00057DCE" w:rsidRPr="004E25F9" w:rsidRDefault="00057DCE" w:rsidP="005446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057DCE" w:rsidRPr="004E25F9" w:rsidRDefault="00057DCE" w:rsidP="005446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25F9">
              <w:rPr>
                <w:rFonts w:ascii="Times New Roman" w:hAnsi="Times New Roman"/>
                <w:sz w:val="28"/>
                <w:szCs w:val="28"/>
              </w:rPr>
              <w:t>1.Принципы подбора и создания композиций из декоративных однолетних растений</w:t>
            </w:r>
          </w:p>
        </w:tc>
        <w:tc>
          <w:tcPr>
            <w:tcW w:w="1985" w:type="dxa"/>
            <w:vMerge/>
          </w:tcPr>
          <w:p w:rsidR="00057DCE" w:rsidRPr="004E25F9" w:rsidRDefault="00057DCE" w:rsidP="00544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7DCE" w:rsidRPr="004E25F9" w:rsidTr="00057DCE">
        <w:tc>
          <w:tcPr>
            <w:tcW w:w="4361" w:type="dxa"/>
            <w:vMerge/>
          </w:tcPr>
          <w:p w:rsidR="00057DCE" w:rsidRPr="004E25F9" w:rsidRDefault="00057DCE" w:rsidP="005446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057DCE" w:rsidRPr="004E25F9" w:rsidRDefault="00057DCE" w:rsidP="005446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25F9">
              <w:rPr>
                <w:rFonts w:ascii="Times New Roman" w:hAnsi="Times New Roman"/>
                <w:sz w:val="28"/>
                <w:szCs w:val="28"/>
              </w:rPr>
              <w:t>2.Проектирование и создание клумб с двулетними растениями</w:t>
            </w:r>
          </w:p>
        </w:tc>
        <w:tc>
          <w:tcPr>
            <w:tcW w:w="1985" w:type="dxa"/>
            <w:vMerge/>
          </w:tcPr>
          <w:p w:rsidR="00057DCE" w:rsidRPr="004E25F9" w:rsidRDefault="00057DCE" w:rsidP="00544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7DCE" w:rsidRPr="004E25F9" w:rsidTr="00057DCE">
        <w:tc>
          <w:tcPr>
            <w:tcW w:w="4361" w:type="dxa"/>
            <w:vMerge/>
          </w:tcPr>
          <w:p w:rsidR="00057DCE" w:rsidRPr="004E25F9" w:rsidRDefault="00057DCE" w:rsidP="005446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057DCE" w:rsidRPr="004E25F9" w:rsidRDefault="00057DCE" w:rsidP="005446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25F9">
              <w:rPr>
                <w:rFonts w:ascii="Times New Roman" w:hAnsi="Times New Roman"/>
                <w:sz w:val="28"/>
                <w:szCs w:val="28"/>
              </w:rPr>
              <w:t>3.Проектирование и оформление клумб с многолетними цветами</w:t>
            </w:r>
          </w:p>
        </w:tc>
        <w:tc>
          <w:tcPr>
            <w:tcW w:w="1985" w:type="dxa"/>
            <w:vMerge/>
          </w:tcPr>
          <w:p w:rsidR="00057DCE" w:rsidRPr="004E25F9" w:rsidRDefault="00057DCE" w:rsidP="00544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7DCE" w:rsidRPr="004E25F9" w:rsidTr="00057DCE">
        <w:tc>
          <w:tcPr>
            <w:tcW w:w="4361" w:type="dxa"/>
            <w:vMerge/>
          </w:tcPr>
          <w:p w:rsidR="00057DCE" w:rsidRPr="004E25F9" w:rsidRDefault="00057DCE" w:rsidP="005446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057DCE" w:rsidRPr="004E25F9" w:rsidRDefault="00057DCE" w:rsidP="0054463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E25F9"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Практическое занятие</w:t>
            </w:r>
          </w:p>
        </w:tc>
        <w:tc>
          <w:tcPr>
            <w:tcW w:w="1985" w:type="dxa"/>
            <w:vMerge w:val="restart"/>
          </w:tcPr>
          <w:p w:rsidR="00057DCE" w:rsidRPr="004E25F9" w:rsidRDefault="00057DCE" w:rsidP="00544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25F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057DCE" w:rsidRPr="004E25F9" w:rsidTr="00057DCE">
        <w:tc>
          <w:tcPr>
            <w:tcW w:w="4361" w:type="dxa"/>
            <w:vMerge/>
          </w:tcPr>
          <w:p w:rsidR="00057DCE" w:rsidRPr="004E25F9" w:rsidRDefault="00057DCE" w:rsidP="005446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057DCE" w:rsidRPr="004E25F9" w:rsidRDefault="00057DCE" w:rsidP="005446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25F9">
              <w:rPr>
                <w:rFonts w:ascii="Times New Roman" w:hAnsi="Times New Roman"/>
                <w:sz w:val="28"/>
                <w:szCs w:val="28"/>
              </w:rPr>
              <w:t>Проектирование и создание клумб из декоративных растений</w:t>
            </w:r>
          </w:p>
        </w:tc>
        <w:tc>
          <w:tcPr>
            <w:tcW w:w="1985" w:type="dxa"/>
            <w:vMerge/>
          </w:tcPr>
          <w:p w:rsidR="00057DCE" w:rsidRPr="004E25F9" w:rsidRDefault="00057DCE" w:rsidP="00544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7DCE" w:rsidRPr="004E25F9" w:rsidTr="00057DCE">
        <w:tc>
          <w:tcPr>
            <w:tcW w:w="4361" w:type="dxa"/>
            <w:vMerge w:val="restart"/>
          </w:tcPr>
          <w:p w:rsidR="00057DCE" w:rsidRPr="004E25F9" w:rsidRDefault="00057DCE" w:rsidP="0054463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E25F9">
              <w:rPr>
                <w:rFonts w:ascii="Times New Roman" w:hAnsi="Times New Roman"/>
                <w:b/>
                <w:bCs/>
                <w:sz w:val="28"/>
                <w:szCs w:val="28"/>
              </w:rPr>
              <w:t>Раздел 1</w:t>
            </w:r>
            <w:r w:rsidR="003A1572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Pr="004E25F9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  <w:p w:rsidR="00057DCE" w:rsidRPr="004E25F9" w:rsidRDefault="00057DCE" w:rsidP="00F778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25F9">
              <w:rPr>
                <w:rFonts w:ascii="Times New Roman" w:hAnsi="Times New Roman"/>
                <w:sz w:val="28"/>
                <w:szCs w:val="28"/>
              </w:rPr>
              <w:t xml:space="preserve">Сад на склоне: проектирование и формирование территории. </w:t>
            </w:r>
          </w:p>
        </w:tc>
        <w:tc>
          <w:tcPr>
            <w:tcW w:w="8221" w:type="dxa"/>
          </w:tcPr>
          <w:p w:rsidR="00057DCE" w:rsidRPr="004E25F9" w:rsidRDefault="00057DCE" w:rsidP="0054463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E25F9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1985" w:type="dxa"/>
            <w:vMerge w:val="restart"/>
          </w:tcPr>
          <w:p w:rsidR="00057DCE" w:rsidRPr="004E25F9" w:rsidRDefault="00057DCE" w:rsidP="00544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25F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057DCE" w:rsidRPr="004E25F9" w:rsidTr="00057DCE">
        <w:tc>
          <w:tcPr>
            <w:tcW w:w="4361" w:type="dxa"/>
            <w:vMerge/>
          </w:tcPr>
          <w:p w:rsidR="00057DCE" w:rsidRPr="004E25F9" w:rsidRDefault="00057DCE" w:rsidP="005446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057DCE" w:rsidRPr="004E25F9" w:rsidRDefault="00057DCE" w:rsidP="005446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25F9">
              <w:rPr>
                <w:rFonts w:ascii="Times New Roman" w:hAnsi="Times New Roman"/>
                <w:sz w:val="28"/>
                <w:szCs w:val="28"/>
              </w:rPr>
              <w:t>1.Влияние рельефа на композицию склона</w:t>
            </w:r>
          </w:p>
        </w:tc>
        <w:tc>
          <w:tcPr>
            <w:tcW w:w="1985" w:type="dxa"/>
            <w:vMerge/>
          </w:tcPr>
          <w:p w:rsidR="00057DCE" w:rsidRPr="004E25F9" w:rsidRDefault="00057DCE" w:rsidP="00544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7DCE" w:rsidRPr="004E25F9" w:rsidTr="00057DCE">
        <w:tc>
          <w:tcPr>
            <w:tcW w:w="4361" w:type="dxa"/>
            <w:vMerge/>
          </w:tcPr>
          <w:p w:rsidR="00057DCE" w:rsidRPr="004E25F9" w:rsidRDefault="00057DCE" w:rsidP="005446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057DCE" w:rsidRPr="004E25F9" w:rsidRDefault="00057DCE" w:rsidP="005446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25F9">
              <w:rPr>
                <w:rFonts w:ascii="Times New Roman" w:hAnsi="Times New Roman"/>
                <w:sz w:val="28"/>
                <w:szCs w:val="28"/>
              </w:rPr>
              <w:t>2.Обустройство сада на склоне</w:t>
            </w:r>
          </w:p>
        </w:tc>
        <w:tc>
          <w:tcPr>
            <w:tcW w:w="1985" w:type="dxa"/>
            <w:vMerge/>
          </w:tcPr>
          <w:p w:rsidR="00057DCE" w:rsidRPr="004E25F9" w:rsidRDefault="00057DCE" w:rsidP="00544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7DCE" w:rsidRPr="004E25F9" w:rsidTr="00057DCE">
        <w:tc>
          <w:tcPr>
            <w:tcW w:w="4361" w:type="dxa"/>
            <w:vMerge/>
          </w:tcPr>
          <w:p w:rsidR="00057DCE" w:rsidRPr="004E25F9" w:rsidRDefault="00057DCE" w:rsidP="005446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057DCE" w:rsidRPr="004E25F9" w:rsidRDefault="00057DCE" w:rsidP="005446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25F9">
              <w:rPr>
                <w:rFonts w:ascii="Times New Roman" w:hAnsi="Times New Roman"/>
                <w:sz w:val="28"/>
                <w:szCs w:val="28"/>
              </w:rPr>
              <w:t>3.Устройство стоков</w:t>
            </w:r>
          </w:p>
        </w:tc>
        <w:tc>
          <w:tcPr>
            <w:tcW w:w="1985" w:type="dxa"/>
            <w:vMerge/>
          </w:tcPr>
          <w:p w:rsidR="00057DCE" w:rsidRPr="004E25F9" w:rsidRDefault="00057DCE" w:rsidP="00544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7DCE" w:rsidRPr="004E25F9" w:rsidTr="00057DCE">
        <w:tc>
          <w:tcPr>
            <w:tcW w:w="4361" w:type="dxa"/>
            <w:vMerge/>
          </w:tcPr>
          <w:p w:rsidR="00057DCE" w:rsidRPr="004E25F9" w:rsidRDefault="00057DCE" w:rsidP="005446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057DCE" w:rsidRPr="004E25F9" w:rsidRDefault="00057DCE" w:rsidP="0054463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E25F9"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Практическое занятие</w:t>
            </w:r>
          </w:p>
        </w:tc>
        <w:tc>
          <w:tcPr>
            <w:tcW w:w="1985" w:type="dxa"/>
            <w:vMerge w:val="restart"/>
          </w:tcPr>
          <w:p w:rsidR="00057DCE" w:rsidRPr="004E25F9" w:rsidRDefault="00057DCE" w:rsidP="00544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25F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057DCE" w:rsidRPr="004E25F9" w:rsidTr="00057DCE">
        <w:tc>
          <w:tcPr>
            <w:tcW w:w="4361" w:type="dxa"/>
            <w:vMerge/>
          </w:tcPr>
          <w:p w:rsidR="00057DCE" w:rsidRPr="004E25F9" w:rsidRDefault="00057DCE" w:rsidP="005446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057DCE" w:rsidRPr="004E25F9" w:rsidRDefault="00057DCE" w:rsidP="00F778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25F9">
              <w:rPr>
                <w:rFonts w:ascii="Times New Roman" w:hAnsi="Times New Roman"/>
                <w:sz w:val="28"/>
                <w:szCs w:val="28"/>
              </w:rPr>
              <w:t xml:space="preserve">Сад на склоне: проектирование и формирование территории. </w:t>
            </w:r>
          </w:p>
        </w:tc>
        <w:tc>
          <w:tcPr>
            <w:tcW w:w="1985" w:type="dxa"/>
            <w:vMerge/>
          </w:tcPr>
          <w:p w:rsidR="00057DCE" w:rsidRPr="004E25F9" w:rsidRDefault="00057DCE" w:rsidP="00544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7DCE" w:rsidRPr="004E25F9" w:rsidTr="00057DCE">
        <w:tc>
          <w:tcPr>
            <w:tcW w:w="4361" w:type="dxa"/>
            <w:vMerge w:val="restart"/>
          </w:tcPr>
          <w:p w:rsidR="00057DCE" w:rsidRPr="004E25F9" w:rsidRDefault="00057DCE" w:rsidP="0054463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E25F9">
              <w:rPr>
                <w:rFonts w:ascii="Times New Roman" w:hAnsi="Times New Roman"/>
                <w:b/>
                <w:bCs/>
                <w:sz w:val="28"/>
                <w:szCs w:val="28"/>
              </w:rPr>
              <w:t>Раздел 1</w:t>
            </w:r>
            <w:r w:rsidR="003A1572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Pr="004E25F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.</w:t>
            </w:r>
          </w:p>
          <w:p w:rsidR="00057DCE" w:rsidRPr="004E25F9" w:rsidRDefault="00057DCE" w:rsidP="005446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25F9">
              <w:rPr>
                <w:rFonts w:ascii="Times New Roman" w:hAnsi="Times New Roman"/>
                <w:sz w:val="28"/>
                <w:szCs w:val="28"/>
              </w:rPr>
              <w:t>Проектирование и создание подпорных стен и детской игровой площадки</w:t>
            </w:r>
          </w:p>
        </w:tc>
        <w:tc>
          <w:tcPr>
            <w:tcW w:w="8221" w:type="dxa"/>
          </w:tcPr>
          <w:p w:rsidR="00057DCE" w:rsidRPr="004E25F9" w:rsidRDefault="00057DCE" w:rsidP="0054463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E25F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Содержание </w:t>
            </w:r>
          </w:p>
        </w:tc>
        <w:tc>
          <w:tcPr>
            <w:tcW w:w="1985" w:type="dxa"/>
            <w:vMerge w:val="restart"/>
          </w:tcPr>
          <w:p w:rsidR="00057DCE" w:rsidRPr="004E25F9" w:rsidRDefault="00057DCE" w:rsidP="00544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25F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057DCE" w:rsidRPr="004E25F9" w:rsidTr="00057DCE">
        <w:tc>
          <w:tcPr>
            <w:tcW w:w="4361" w:type="dxa"/>
            <w:vMerge/>
          </w:tcPr>
          <w:p w:rsidR="00057DCE" w:rsidRPr="004E25F9" w:rsidRDefault="00057DCE" w:rsidP="005446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057DCE" w:rsidRPr="004E25F9" w:rsidRDefault="00057DCE" w:rsidP="005446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25F9">
              <w:rPr>
                <w:rFonts w:ascii="Times New Roman" w:hAnsi="Times New Roman"/>
                <w:sz w:val="28"/>
                <w:szCs w:val="28"/>
              </w:rPr>
              <w:t>1. Проектирование и создание подпорных стен: строительство шаг за шагом</w:t>
            </w:r>
          </w:p>
        </w:tc>
        <w:tc>
          <w:tcPr>
            <w:tcW w:w="1985" w:type="dxa"/>
            <w:vMerge/>
          </w:tcPr>
          <w:p w:rsidR="00057DCE" w:rsidRPr="004E25F9" w:rsidRDefault="00057DCE" w:rsidP="00544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7DCE" w:rsidRPr="004E25F9" w:rsidTr="00057DCE">
        <w:tc>
          <w:tcPr>
            <w:tcW w:w="4361" w:type="dxa"/>
            <w:vMerge/>
          </w:tcPr>
          <w:p w:rsidR="00057DCE" w:rsidRPr="004E25F9" w:rsidRDefault="00057DCE" w:rsidP="005446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057DCE" w:rsidRPr="004E25F9" w:rsidRDefault="00057DCE" w:rsidP="005446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25F9">
              <w:rPr>
                <w:rFonts w:ascii="Times New Roman" w:hAnsi="Times New Roman"/>
                <w:sz w:val="28"/>
                <w:szCs w:val="28"/>
              </w:rPr>
              <w:t>2.Декоративные растения для подпорных стен</w:t>
            </w:r>
          </w:p>
        </w:tc>
        <w:tc>
          <w:tcPr>
            <w:tcW w:w="1985" w:type="dxa"/>
            <w:vMerge/>
          </w:tcPr>
          <w:p w:rsidR="00057DCE" w:rsidRPr="004E25F9" w:rsidRDefault="00057DCE" w:rsidP="00544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7DCE" w:rsidRPr="004E25F9" w:rsidTr="00057DCE">
        <w:tc>
          <w:tcPr>
            <w:tcW w:w="4361" w:type="dxa"/>
            <w:vMerge/>
          </w:tcPr>
          <w:p w:rsidR="00057DCE" w:rsidRPr="004E25F9" w:rsidRDefault="00057DCE" w:rsidP="005446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057DCE" w:rsidRPr="004E25F9" w:rsidRDefault="00057DCE" w:rsidP="005446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25F9">
              <w:rPr>
                <w:rFonts w:ascii="Times New Roman" w:hAnsi="Times New Roman"/>
                <w:sz w:val="28"/>
                <w:szCs w:val="28"/>
              </w:rPr>
              <w:t>3.Проектирование и обустройство детской игровой площадки</w:t>
            </w:r>
          </w:p>
        </w:tc>
        <w:tc>
          <w:tcPr>
            <w:tcW w:w="1985" w:type="dxa"/>
            <w:vMerge/>
          </w:tcPr>
          <w:p w:rsidR="00057DCE" w:rsidRPr="004E25F9" w:rsidRDefault="00057DCE" w:rsidP="00544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7DCE" w:rsidRPr="004E25F9" w:rsidTr="00057DCE">
        <w:tc>
          <w:tcPr>
            <w:tcW w:w="4361" w:type="dxa"/>
            <w:vMerge/>
          </w:tcPr>
          <w:p w:rsidR="00057DCE" w:rsidRPr="004E25F9" w:rsidRDefault="00057DCE" w:rsidP="005446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057DCE" w:rsidRPr="004E25F9" w:rsidRDefault="00057DCE" w:rsidP="0054463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E25F9"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Практическое задание</w:t>
            </w:r>
          </w:p>
        </w:tc>
        <w:tc>
          <w:tcPr>
            <w:tcW w:w="1985" w:type="dxa"/>
            <w:vMerge w:val="restart"/>
          </w:tcPr>
          <w:p w:rsidR="00057DCE" w:rsidRPr="004E25F9" w:rsidRDefault="00057DCE" w:rsidP="00544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25F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057DCE" w:rsidRPr="004E25F9" w:rsidTr="00057DCE">
        <w:tc>
          <w:tcPr>
            <w:tcW w:w="4361" w:type="dxa"/>
            <w:vMerge/>
          </w:tcPr>
          <w:p w:rsidR="00057DCE" w:rsidRPr="004E25F9" w:rsidRDefault="00057DCE" w:rsidP="005446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057DCE" w:rsidRPr="004E25F9" w:rsidRDefault="00057DCE" w:rsidP="005446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25F9">
              <w:rPr>
                <w:rFonts w:ascii="Times New Roman" w:hAnsi="Times New Roman"/>
                <w:sz w:val="28"/>
                <w:szCs w:val="28"/>
              </w:rPr>
              <w:t>Проектирование и создание подпорных стен и детской игровой площадки</w:t>
            </w:r>
          </w:p>
        </w:tc>
        <w:tc>
          <w:tcPr>
            <w:tcW w:w="1985" w:type="dxa"/>
            <w:vMerge/>
          </w:tcPr>
          <w:p w:rsidR="00057DCE" w:rsidRPr="004E25F9" w:rsidRDefault="00057DCE" w:rsidP="00544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7DCE" w:rsidRPr="004E25F9" w:rsidTr="00057DCE">
        <w:tc>
          <w:tcPr>
            <w:tcW w:w="4361" w:type="dxa"/>
            <w:vMerge w:val="restart"/>
          </w:tcPr>
          <w:p w:rsidR="00057DCE" w:rsidRPr="004E25F9" w:rsidRDefault="00057DCE" w:rsidP="0054463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E25F9">
              <w:rPr>
                <w:rFonts w:ascii="Times New Roman" w:hAnsi="Times New Roman"/>
                <w:b/>
                <w:bCs/>
                <w:sz w:val="28"/>
                <w:szCs w:val="28"/>
              </w:rPr>
              <w:t>Раздел 1</w:t>
            </w:r>
            <w:r w:rsidR="003A1572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Pr="004E25F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.</w:t>
            </w:r>
          </w:p>
          <w:p w:rsidR="00057DCE" w:rsidRPr="004E25F9" w:rsidRDefault="00057DCE" w:rsidP="005446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25F9">
              <w:rPr>
                <w:rFonts w:ascii="Times New Roman" w:hAnsi="Times New Roman"/>
                <w:sz w:val="28"/>
                <w:szCs w:val="28"/>
              </w:rPr>
              <w:t xml:space="preserve">Размещение и возведение в саду </w:t>
            </w:r>
            <w:proofErr w:type="spellStart"/>
            <w:r w:rsidRPr="004E25F9">
              <w:rPr>
                <w:rFonts w:ascii="Times New Roman" w:hAnsi="Times New Roman"/>
                <w:sz w:val="28"/>
                <w:szCs w:val="28"/>
              </w:rPr>
              <w:t>пергол</w:t>
            </w:r>
            <w:proofErr w:type="spellEnd"/>
            <w:r w:rsidRPr="004E25F9">
              <w:rPr>
                <w:rFonts w:ascii="Times New Roman" w:hAnsi="Times New Roman"/>
                <w:sz w:val="28"/>
                <w:szCs w:val="28"/>
              </w:rPr>
              <w:t>, садовых решеток, ограды, изгороди</w:t>
            </w:r>
          </w:p>
        </w:tc>
        <w:tc>
          <w:tcPr>
            <w:tcW w:w="8221" w:type="dxa"/>
          </w:tcPr>
          <w:p w:rsidR="00057DCE" w:rsidRPr="004E25F9" w:rsidRDefault="00057DCE" w:rsidP="0054463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E25F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Содержание </w:t>
            </w:r>
          </w:p>
        </w:tc>
        <w:tc>
          <w:tcPr>
            <w:tcW w:w="1985" w:type="dxa"/>
            <w:vMerge w:val="restart"/>
          </w:tcPr>
          <w:p w:rsidR="00057DCE" w:rsidRPr="004E25F9" w:rsidRDefault="00057DCE" w:rsidP="00544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25F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057DCE" w:rsidRPr="004E25F9" w:rsidTr="00057DCE">
        <w:tc>
          <w:tcPr>
            <w:tcW w:w="4361" w:type="dxa"/>
            <w:vMerge/>
          </w:tcPr>
          <w:p w:rsidR="00057DCE" w:rsidRPr="004E25F9" w:rsidRDefault="00057DCE" w:rsidP="005446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057DCE" w:rsidRPr="004E25F9" w:rsidRDefault="00057DCE" w:rsidP="005446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25F9">
              <w:rPr>
                <w:rFonts w:ascii="Times New Roman" w:hAnsi="Times New Roman"/>
                <w:sz w:val="28"/>
                <w:szCs w:val="28"/>
              </w:rPr>
              <w:t xml:space="preserve">1. Размещение и возведение в саду </w:t>
            </w:r>
            <w:proofErr w:type="spellStart"/>
            <w:r w:rsidRPr="004E25F9">
              <w:rPr>
                <w:rFonts w:ascii="Times New Roman" w:hAnsi="Times New Roman"/>
                <w:sz w:val="28"/>
                <w:szCs w:val="28"/>
              </w:rPr>
              <w:t>пергол</w:t>
            </w:r>
            <w:proofErr w:type="spellEnd"/>
            <w:r w:rsidRPr="004E25F9">
              <w:rPr>
                <w:rFonts w:ascii="Times New Roman" w:hAnsi="Times New Roman"/>
                <w:sz w:val="28"/>
                <w:szCs w:val="28"/>
              </w:rPr>
              <w:t xml:space="preserve"> и садовых решеток</w:t>
            </w:r>
          </w:p>
        </w:tc>
        <w:tc>
          <w:tcPr>
            <w:tcW w:w="1985" w:type="dxa"/>
            <w:vMerge/>
          </w:tcPr>
          <w:p w:rsidR="00057DCE" w:rsidRPr="004E25F9" w:rsidRDefault="00057DCE" w:rsidP="00544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7DCE" w:rsidRPr="004E25F9" w:rsidTr="00057DCE">
        <w:tc>
          <w:tcPr>
            <w:tcW w:w="4361" w:type="dxa"/>
            <w:vMerge/>
          </w:tcPr>
          <w:p w:rsidR="00057DCE" w:rsidRPr="004E25F9" w:rsidRDefault="00057DCE" w:rsidP="005446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057DCE" w:rsidRPr="004E25F9" w:rsidRDefault="00057DCE" w:rsidP="005446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25F9">
              <w:rPr>
                <w:rFonts w:ascii="Times New Roman" w:hAnsi="Times New Roman"/>
                <w:sz w:val="28"/>
                <w:szCs w:val="28"/>
              </w:rPr>
              <w:t>2.Выбор конструкции, материала, инструментов и подходящих растений</w:t>
            </w:r>
          </w:p>
        </w:tc>
        <w:tc>
          <w:tcPr>
            <w:tcW w:w="1985" w:type="dxa"/>
            <w:vMerge/>
          </w:tcPr>
          <w:p w:rsidR="00057DCE" w:rsidRPr="004E25F9" w:rsidRDefault="00057DCE" w:rsidP="00544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7DCE" w:rsidRPr="004E25F9" w:rsidTr="00057DCE">
        <w:tc>
          <w:tcPr>
            <w:tcW w:w="4361" w:type="dxa"/>
            <w:vMerge/>
          </w:tcPr>
          <w:p w:rsidR="00057DCE" w:rsidRPr="004E25F9" w:rsidRDefault="00057DCE" w:rsidP="005446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057DCE" w:rsidRPr="004E25F9" w:rsidRDefault="00057DCE" w:rsidP="005446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25F9">
              <w:rPr>
                <w:rFonts w:ascii="Times New Roman" w:hAnsi="Times New Roman"/>
                <w:sz w:val="28"/>
                <w:szCs w:val="28"/>
              </w:rPr>
              <w:t>3.Живая изгородь: формы, размеры, место в саду</w:t>
            </w:r>
          </w:p>
        </w:tc>
        <w:tc>
          <w:tcPr>
            <w:tcW w:w="1985" w:type="dxa"/>
            <w:vMerge/>
          </w:tcPr>
          <w:p w:rsidR="00057DCE" w:rsidRPr="004E25F9" w:rsidRDefault="00057DCE" w:rsidP="00544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7DCE" w:rsidRPr="004E25F9" w:rsidTr="00057DCE">
        <w:tc>
          <w:tcPr>
            <w:tcW w:w="4361" w:type="dxa"/>
            <w:vMerge/>
          </w:tcPr>
          <w:p w:rsidR="00057DCE" w:rsidRPr="004E25F9" w:rsidRDefault="00057DCE" w:rsidP="005446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057DCE" w:rsidRPr="004E25F9" w:rsidRDefault="00057DCE" w:rsidP="005446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25F9">
              <w:rPr>
                <w:rFonts w:ascii="Times New Roman" w:hAnsi="Times New Roman"/>
                <w:sz w:val="28"/>
                <w:szCs w:val="28"/>
              </w:rPr>
              <w:t>4.Ограды, изгороди: типы, стиль, размеры</w:t>
            </w:r>
          </w:p>
        </w:tc>
        <w:tc>
          <w:tcPr>
            <w:tcW w:w="1985" w:type="dxa"/>
            <w:vMerge/>
          </w:tcPr>
          <w:p w:rsidR="00057DCE" w:rsidRPr="004E25F9" w:rsidRDefault="00057DCE" w:rsidP="00544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7DCE" w:rsidRPr="004E25F9" w:rsidTr="00057DCE">
        <w:tc>
          <w:tcPr>
            <w:tcW w:w="4361" w:type="dxa"/>
            <w:vMerge/>
          </w:tcPr>
          <w:p w:rsidR="00057DCE" w:rsidRPr="004E25F9" w:rsidRDefault="00057DCE" w:rsidP="005446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057DCE" w:rsidRPr="004E25F9" w:rsidRDefault="00057DCE" w:rsidP="0054463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E25F9"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Практическое занятие</w:t>
            </w:r>
          </w:p>
        </w:tc>
        <w:tc>
          <w:tcPr>
            <w:tcW w:w="1985" w:type="dxa"/>
            <w:vMerge w:val="restart"/>
          </w:tcPr>
          <w:p w:rsidR="00057DCE" w:rsidRPr="004E25F9" w:rsidRDefault="00057DCE" w:rsidP="00544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25F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057DCE" w:rsidRPr="004E25F9" w:rsidTr="00057DCE">
        <w:tc>
          <w:tcPr>
            <w:tcW w:w="4361" w:type="dxa"/>
            <w:vMerge/>
          </w:tcPr>
          <w:p w:rsidR="00057DCE" w:rsidRPr="004E25F9" w:rsidRDefault="00057DCE" w:rsidP="005446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057DCE" w:rsidRPr="004E25F9" w:rsidRDefault="00057DCE" w:rsidP="005446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25F9">
              <w:rPr>
                <w:rFonts w:ascii="Times New Roman" w:hAnsi="Times New Roman"/>
                <w:sz w:val="28"/>
                <w:szCs w:val="28"/>
              </w:rPr>
              <w:t xml:space="preserve">Размещение и возведение в саду </w:t>
            </w:r>
            <w:proofErr w:type="spellStart"/>
            <w:r w:rsidRPr="004E25F9">
              <w:rPr>
                <w:rFonts w:ascii="Times New Roman" w:hAnsi="Times New Roman"/>
                <w:sz w:val="28"/>
                <w:szCs w:val="28"/>
              </w:rPr>
              <w:t>пергол</w:t>
            </w:r>
            <w:proofErr w:type="spellEnd"/>
            <w:r w:rsidRPr="004E25F9">
              <w:rPr>
                <w:rFonts w:ascii="Times New Roman" w:hAnsi="Times New Roman"/>
                <w:sz w:val="28"/>
                <w:szCs w:val="28"/>
              </w:rPr>
              <w:t>, садовых решеток, ограды, изгороди</w:t>
            </w:r>
          </w:p>
        </w:tc>
        <w:tc>
          <w:tcPr>
            <w:tcW w:w="1985" w:type="dxa"/>
            <w:vMerge/>
          </w:tcPr>
          <w:p w:rsidR="00057DCE" w:rsidRPr="004E25F9" w:rsidRDefault="00057DCE" w:rsidP="00544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045E" w:rsidRPr="004E25F9" w:rsidTr="00057DCE">
        <w:tc>
          <w:tcPr>
            <w:tcW w:w="4361" w:type="dxa"/>
          </w:tcPr>
          <w:p w:rsidR="006D045E" w:rsidRPr="004E25F9" w:rsidRDefault="006D045E" w:rsidP="006D0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 курс</w:t>
            </w:r>
          </w:p>
        </w:tc>
        <w:tc>
          <w:tcPr>
            <w:tcW w:w="8221" w:type="dxa"/>
          </w:tcPr>
          <w:p w:rsidR="006D045E" w:rsidRPr="004E25F9" w:rsidRDefault="006D045E" w:rsidP="0054463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6D045E" w:rsidRPr="004E25F9" w:rsidRDefault="006D045E" w:rsidP="00544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7DCE" w:rsidRPr="004E25F9" w:rsidTr="00057DCE">
        <w:tc>
          <w:tcPr>
            <w:tcW w:w="4361" w:type="dxa"/>
            <w:vMerge w:val="restart"/>
          </w:tcPr>
          <w:p w:rsidR="00057DCE" w:rsidRPr="004E25F9" w:rsidRDefault="00057DCE" w:rsidP="0054463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E25F9">
              <w:rPr>
                <w:rFonts w:ascii="Times New Roman" w:hAnsi="Times New Roman"/>
                <w:b/>
                <w:bCs/>
                <w:sz w:val="28"/>
                <w:szCs w:val="28"/>
              </w:rPr>
              <w:t>Раздел 1</w:t>
            </w:r>
            <w:r w:rsidR="003A1572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  <w:r w:rsidRPr="004E25F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.</w:t>
            </w:r>
          </w:p>
          <w:p w:rsidR="00057DCE" w:rsidRPr="004E25F9" w:rsidRDefault="00057DCE" w:rsidP="005446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25F9">
              <w:rPr>
                <w:rFonts w:ascii="Times New Roman" w:hAnsi="Times New Roman"/>
                <w:sz w:val="28"/>
                <w:szCs w:val="28"/>
              </w:rPr>
              <w:t>Организация и содержание зимнего сада. Условия обустройства сада на крыше. Сады на террасе</w:t>
            </w:r>
          </w:p>
        </w:tc>
        <w:tc>
          <w:tcPr>
            <w:tcW w:w="8221" w:type="dxa"/>
          </w:tcPr>
          <w:p w:rsidR="00057DCE" w:rsidRPr="004E25F9" w:rsidRDefault="00057DCE" w:rsidP="0054463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E25F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Содержание </w:t>
            </w:r>
          </w:p>
        </w:tc>
        <w:tc>
          <w:tcPr>
            <w:tcW w:w="1985" w:type="dxa"/>
            <w:vMerge w:val="restart"/>
          </w:tcPr>
          <w:p w:rsidR="00057DCE" w:rsidRPr="004E25F9" w:rsidRDefault="00057DCE" w:rsidP="00544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25F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057DCE" w:rsidRPr="004E25F9" w:rsidTr="00057DCE">
        <w:tc>
          <w:tcPr>
            <w:tcW w:w="4361" w:type="dxa"/>
            <w:vMerge/>
          </w:tcPr>
          <w:p w:rsidR="00057DCE" w:rsidRPr="004E25F9" w:rsidRDefault="00057DCE" w:rsidP="005446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057DCE" w:rsidRPr="004E25F9" w:rsidRDefault="00057DCE" w:rsidP="005446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25F9">
              <w:rPr>
                <w:rFonts w:ascii="Times New Roman" w:hAnsi="Times New Roman"/>
                <w:sz w:val="28"/>
                <w:szCs w:val="28"/>
              </w:rPr>
              <w:t>1.Технические условия строительства</w:t>
            </w:r>
          </w:p>
        </w:tc>
        <w:tc>
          <w:tcPr>
            <w:tcW w:w="1985" w:type="dxa"/>
            <w:vMerge/>
          </w:tcPr>
          <w:p w:rsidR="00057DCE" w:rsidRPr="004E25F9" w:rsidRDefault="00057DCE" w:rsidP="00544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7DCE" w:rsidRPr="004E25F9" w:rsidTr="00057DCE">
        <w:tc>
          <w:tcPr>
            <w:tcW w:w="4361" w:type="dxa"/>
            <w:vMerge/>
          </w:tcPr>
          <w:p w:rsidR="00057DCE" w:rsidRPr="004E25F9" w:rsidRDefault="00057DCE" w:rsidP="005446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057DCE" w:rsidRPr="004E25F9" w:rsidRDefault="00057DCE" w:rsidP="005446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25F9">
              <w:rPr>
                <w:rFonts w:ascii="Times New Roman" w:hAnsi="Times New Roman"/>
                <w:sz w:val="28"/>
                <w:szCs w:val="28"/>
              </w:rPr>
              <w:t>2.Подбор и размещение растений</w:t>
            </w:r>
          </w:p>
        </w:tc>
        <w:tc>
          <w:tcPr>
            <w:tcW w:w="1985" w:type="dxa"/>
            <w:vMerge/>
          </w:tcPr>
          <w:p w:rsidR="00057DCE" w:rsidRPr="004E25F9" w:rsidRDefault="00057DCE" w:rsidP="00544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7DCE" w:rsidRPr="004E25F9" w:rsidTr="00057DCE">
        <w:tc>
          <w:tcPr>
            <w:tcW w:w="4361" w:type="dxa"/>
            <w:vMerge/>
          </w:tcPr>
          <w:p w:rsidR="00057DCE" w:rsidRPr="004E25F9" w:rsidRDefault="00057DCE" w:rsidP="005446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057DCE" w:rsidRPr="004E25F9" w:rsidRDefault="00057DCE" w:rsidP="005446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25F9">
              <w:rPr>
                <w:rFonts w:ascii="Times New Roman" w:hAnsi="Times New Roman"/>
                <w:sz w:val="28"/>
                <w:szCs w:val="28"/>
              </w:rPr>
              <w:t>3.Порядок строительства сада на крыше</w:t>
            </w:r>
          </w:p>
        </w:tc>
        <w:tc>
          <w:tcPr>
            <w:tcW w:w="1985" w:type="dxa"/>
            <w:vMerge/>
          </w:tcPr>
          <w:p w:rsidR="00057DCE" w:rsidRPr="004E25F9" w:rsidRDefault="00057DCE" w:rsidP="00544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7DCE" w:rsidRPr="004E25F9" w:rsidTr="00057DCE">
        <w:tc>
          <w:tcPr>
            <w:tcW w:w="4361" w:type="dxa"/>
            <w:vMerge/>
          </w:tcPr>
          <w:p w:rsidR="00057DCE" w:rsidRPr="004E25F9" w:rsidRDefault="00057DCE" w:rsidP="005446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057DCE" w:rsidRPr="004E25F9" w:rsidRDefault="00057DCE" w:rsidP="005446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25F9">
              <w:rPr>
                <w:rFonts w:ascii="Times New Roman" w:hAnsi="Times New Roman"/>
                <w:sz w:val="28"/>
                <w:szCs w:val="28"/>
              </w:rPr>
              <w:t>4.Декоративные растения для сада на крыше</w:t>
            </w:r>
          </w:p>
        </w:tc>
        <w:tc>
          <w:tcPr>
            <w:tcW w:w="1985" w:type="dxa"/>
            <w:vMerge/>
          </w:tcPr>
          <w:p w:rsidR="00057DCE" w:rsidRPr="004E25F9" w:rsidRDefault="00057DCE" w:rsidP="00544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7DCE" w:rsidRPr="004E25F9" w:rsidTr="00057DCE">
        <w:tc>
          <w:tcPr>
            <w:tcW w:w="4361" w:type="dxa"/>
            <w:vMerge/>
          </w:tcPr>
          <w:p w:rsidR="00057DCE" w:rsidRPr="004E25F9" w:rsidRDefault="00057DCE" w:rsidP="005446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057DCE" w:rsidRPr="004E25F9" w:rsidRDefault="00057DCE" w:rsidP="005446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25F9">
              <w:rPr>
                <w:rFonts w:ascii="Times New Roman" w:hAnsi="Times New Roman"/>
                <w:sz w:val="28"/>
                <w:szCs w:val="28"/>
              </w:rPr>
              <w:t>5.Сады на террасе</w:t>
            </w:r>
          </w:p>
        </w:tc>
        <w:tc>
          <w:tcPr>
            <w:tcW w:w="1985" w:type="dxa"/>
            <w:vMerge/>
          </w:tcPr>
          <w:p w:rsidR="00057DCE" w:rsidRPr="004E25F9" w:rsidRDefault="00057DCE" w:rsidP="00544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7DCE" w:rsidRPr="004E25F9" w:rsidTr="00057DCE">
        <w:tc>
          <w:tcPr>
            <w:tcW w:w="4361" w:type="dxa"/>
            <w:vMerge/>
          </w:tcPr>
          <w:p w:rsidR="00057DCE" w:rsidRPr="004E25F9" w:rsidRDefault="00057DCE" w:rsidP="005446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057DCE" w:rsidRPr="004E25F9" w:rsidRDefault="00057DCE" w:rsidP="0054463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E25F9"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Практическое занятие</w:t>
            </w:r>
          </w:p>
        </w:tc>
        <w:tc>
          <w:tcPr>
            <w:tcW w:w="1985" w:type="dxa"/>
            <w:vMerge w:val="restart"/>
          </w:tcPr>
          <w:p w:rsidR="00057DCE" w:rsidRPr="004E25F9" w:rsidRDefault="00057DCE" w:rsidP="00544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25F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057DCE" w:rsidRPr="004E25F9" w:rsidTr="00057DCE">
        <w:tc>
          <w:tcPr>
            <w:tcW w:w="4361" w:type="dxa"/>
            <w:vMerge/>
          </w:tcPr>
          <w:p w:rsidR="00057DCE" w:rsidRPr="004E25F9" w:rsidRDefault="00057DCE" w:rsidP="005446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057DCE" w:rsidRPr="004E25F9" w:rsidRDefault="00057DCE" w:rsidP="005446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25F9">
              <w:rPr>
                <w:rFonts w:ascii="Times New Roman" w:hAnsi="Times New Roman"/>
                <w:sz w:val="28"/>
                <w:szCs w:val="28"/>
              </w:rPr>
              <w:t>Организация и содержание зимнего сада. Условия обустройства сада на крыше. Сады на террасе</w:t>
            </w:r>
          </w:p>
        </w:tc>
        <w:tc>
          <w:tcPr>
            <w:tcW w:w="1985" w:type="dxa"/>
            <w:vMerge/>
          </w:tcPr>
          <w:p w:rsidR="00057DCE" w:rsidRPr="004E25F9" w:rsidRDefault="00057DCE" w:rsidP="00544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7DCE" w:rsidRPr="004E25F9" w:rsidTr="00057DCE">
        <w:tc>
          <w:tcPr>
            <w:tcW w:w="4361" w:type="dxa"/>
            <w:vMerge w:val="restart"/>
          </w:tcPr>
          <w:p w:rsidR="00057DCE" w:rsidRPr="004E25F9" w:rsidRDefault="00057DCE" w:rsidP="0054463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E25F9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Раздел 2</w:t>
            </w:r>
            <w:r w:rsidR="003A1572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  <w:r w:rsidRPr="004E25F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.</w:t>
            </w:r>
          </w:p>
          <w:p w:rsidR="00057DCE" w:rsidRPr="004E25F9" w:rsidRDefault="00057DCE" w:rsidP="005446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25F9">
              <w:rPr>
                <w:rFonts w:ascii="Times New Roman" w:hAnsi="Times New Roman"/>
                <w:sz w:val="28"/>
                <w:szCs w:val="28"/>
              </w:rPr>
              <w:t>Садовые павильоны, декоративные цветочницы. Садовое освещение. Садово-парковая мебель</w:t>
            </w:r>
          </w:p>
        </w:tc>
        <w:tc>
          <w:tcPr>
            <w:tcW w:w="8221" w:type="dxa"/>
          </w:tcPr>
          <w:p w:rsidR="00057DCE" w:rsidRPr="004E25F9" w:rsidRDefault="00057DCE" w:rsidP="0054463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E25F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Содержание </w:t>
            </w:r>
          </w:p>
        </w:tc>
        <w:tc>
          <w:tcPr>
            <w:tcW w:w="1985" w:type="dxa"/>
            <w:vMerge w:val="restart"/>
          </w:tcPr>
          <w:p w:rsidR="00057DCE" w:rsidRPr="004E25F9" w:rsidRDefault="00057DCE" w:rsidP="00544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25F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057DCE" w:rsidRPr="004E25F9" w:rsidTr="00057DCE">
        <w:tc>
          <w:tcPr>
            <w:tcW w:w="4361" w:type="dxa"/>
            <w:vMerge/>
          </w:tcPr>
          <w:p w:rsidR="00057DCE" w:rsidRPr="004E25F9" w:rsidRDefault="00057DCE" w:rsidP="005446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057DCE" w:rsidRPr="004E25F9" w:rsidRDefault="00057DCE" w:rsidP="005446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25F9">
              <w:rPr>
                <w:rFonts w:ascii="Times New Roman" w:hAnsi="Times New Roman"/>
                <w:sz w:val="28"/>
                <w:szCs w:val="28"/>
              </w:rPr>
              <w:t>1.Садовые павильоны, выбор места расположения и стиля сооружения</w:t>
            </w:r>
          </w:p>
        </w:tc>
        <w:tc>
          <w:tcPr>
            <w:tcW w:w="1985" w:type="dxa"/>
            <w:vMerge/>
          </w:tcPr>
          <w:p w:rsidR="00057DCE" w:rsidRPr="004E25F9" w:rsidRDefault="00057DCE" w:rsidP="00544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7DCE" w:rsidRPr="004E25F9" w:rsidTr="00057DCE">
        <w:tc>
          <w:tcPr>
            <w:tcW w:w="4361" w:type="dxa"/>
            <w:vMerge/>
          </w:tcPr>
          <w:p w:rsidR="00057DCE" w:rsidRPr="004E25F9" w:rsidRDefault="00057DCE" w:rsidP="005446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057DCE" w:rsidRPr="004E25F9" w:rsidRDefault="00057DCE" w:rsidP="005446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25F9">
              <w:rPr>
                <w:rFonts w:ascii="Times New Roman" w:hAnsi="Times New Roman"/>
                <w:sz w:val="28"/>
                <w:szCs w:val="28"/>
              </w:rPr>
              <w:t>2.Декоративные изделия для сада</w:t>
            </w:r>
          </w:p>
        </w:tc>
        <w:tc>
          <w:tcPr>
            <w:tcW w:w="1985" w:type="dxa"/>
            <w:vMerge/>
          </w:tcPr>
          <w:p w:rsidR="00057DCE" w:rsidRPr="004E25F9" w:rsidRDefault="00057DCE" w:rsidP="00544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7DCE" w:rsidRPr="004E25F9" w:rsidTr="00057DCE">
        <w:tc>
          <w:tcPr>
            <w:tcW w:w="4361" w:type="dxa"/>
            <w:vMerge/>
          </w:tcPr>
          <w:p w:rsidR="00057DCE" w:rsidRPr="004E25F9" w:rsidRDefault="00057DCE" w:rsidP="005446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057DCE" w:rsidRPr="004E25F9" w:rsidRDefault="00057DCE" w:rsidP="005446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25F9">
              <w:rPr>
                <w:rFonts w:ascii="Times New Roman" w:hAnsi="Times New Roman"/>
                <w:sz w:val="28"/>
                <w:szCs w:val="28"/>
              </w:rPr>
              <w:t>3.Принципы функциональной и эстетической организации садового освещения</w:t>
            </w:r>
          </w:p>
        </w:tc>
        <w:tc>
          <w:tcPr>
            <w:tcW w:w="1985" w:type="dxa"/>
            <w:vMerge/>
          </w:tcPr>
          <w:p w:rsidR="00057DCE" w:rsidRPr="004E25F9" w:rsidRDefault="00057DCE" w:rsidP="00544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7DCE" w:rsidRPr="004E25F9" w:rsidTr="00057DCE">
        <w:tc>
          <w:tcPr>
            <w:tcW w:w="4361" w:type="dxa"/>
            <w:vMerge/>
          </w:tcPr>
          <w:p w:rsidR="00057DCE" w:rsidRPr="004E25F9" w:rsidRDefault="00057DCE" w:rsidP="005446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057DCE" w:rsidRPr="004E25F9" w:rsidRDefault="00057DCE" w:rsidP="005446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25F9">
              <w:rPr>
                <w:rFonts w:ascii="Times New Roman" w:hAnsi="Times New Roman"/>
                <w:sz w:val="28"/>
                <w:szCs w:val="28"/>
              </w:rPr>
              <w:t>4.Выбор стиля и места размещения садово-парковой мебели</w:t>
            </w:r>
          </w:p>
        </w:tc>
        <w:tc>
          <w:tcPr>
            <w:tcW w:w="1985" w:type="dxa"/>
            <w:vMerge/>
          </w:tcPr>
          <w:p w:rsidR="00057DCE" w:rsidRPr="004E25F9" w:rsidRDefault="00057DCE" w:rsidP="00544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7DCE" w:rsidRPr="004E25F9" w:rsidTr="00057DCE">
        <w:trPr>
          <w:trHeight w:val="111"/>
        </w:trPr>
        <w:tc>
          <w:tcPr>
            <w:tcW w:w="4361" w:type="dxa"/>
            <w:vMerge w:val="restart"/>
          </w:tcPr>
          <w:p w:rsidR="00057DCE" w:rsidRPr="004E25F9" w:rsidRDefault="00057DCE" w:rsidP="0054463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E25F9">
              <w:rPr>
                <w:rFonts w:ascii="Times New Roman" w:hAnsi="Times New Roman"/>
                <w:b/>
                <w:bCs/>
                <w:sz w:val="28"/>
                <w:szCs w:val="28"/>
              </w:rPr>
              <w:t>Раздел 2</w:t>
            </w:r>
            <w:r w:rsidR="003A1572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  <w:r w:rsidRPr="004E25F9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  <w:p w:rsidR="00057DCE" w:rsidRPr="004E25F9" w:rsidRDefault="00057DCE" w:rsidP="005446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25F9">
              <w:rPr>
                <w:rFonts w:ascii="Times New Roman" w:hAnsi="Times New Roman"/>
                <w:sz w:val="28"/>
                <w:szCs w:val="28"/>
              </w:rPr>
              <w:t>Проектирование и создание газона</w:t>
            </w:r>
          </w:p>
        </w:tc>
        <w:tc>
          <w:tcPr>
            <w:tcW w:w="8221" w:type="dxa"/>
          </w:tcPr>
          <w:p w:rsidR="00057DCE" w:rsidRPr="004E25F9" w:rsidRDefault="00057DCE" w:rsidP="00FC2BC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E25F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Содержание </w:t>
            </w:r>
          </w:p>
        </w:tc>
        <w:tc>
          <w:tcPr>
            <w:tcW w:w="1985" w:type="dxa"/>
            <w:vMerge w:val="restart"/>
          </w:tcPr>
          <w:p w:rsidR="00057DCE" w:rsidRPr="004E25F9" w:rsidRDefault="00057DCE" w:rsidP="00544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25F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057DCE" w:rsidRPr="004E25F9" w:rsidTr="00057DCE">
        <w:trPr>
          <w:trHeight w:val="111"/>
        </w:trPr>
        <w:tc>
          <w:tcPr>
            <w:tcW w:w="4361" w:type="dxa"/>
            <w:vMerge/>
          </w:tcPr>
          <w:p w:rsidR="00057DCE" w:rsidRPr="004E25F9" w:rsidRDefault="00057DCE" w:rsidP="0054463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221" w:type="dxa"/>
          </w:tcPr>
          <w:p w:rsidR="00057DCE" w:rsidRPr="004E25F9" w:rsidRDefault="00057DCE" w:rsidP="005446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25F9">
              <w:rPr>
                <w:rFonts w:ascii="Times New Roman" w:hAnsi="Times New Roman"/>
                <w:sz w:val="28"/>
                <w:szCs w:val="28"/>
              </w:rPr>
              <w:t>1.Проектирование.Виды газонов.</w:t>
            </w:r>
          </w:p>
        </w:tc>
        <w:tc>
          <w:tcPr>
            <w:tcW w:w="1985" w:type="dxa"/>
            <w:vMerge/>
          </w:tcPr>
          <w:p w:rsidR="00057DCE" w:rsidRPr="004E25F9" w:rsidRDefault="00057DCE" w:rsidP="00544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7DCE" w:rsidRPr="004E25F9" w:rsidTr="00057DCE">
        <w:trPr>
          <w:trHeight w:val="111"/>
        </w:trPr>
        <w:tc>
          <w:tcPr>
            <w:tcW w:w="4361" w:type="dxa"/>
            <w:vMerge/>
          </w:tcPr>
          <w:p w:rsidR="00057DCE" w:rsidRPr="004E25F9" w:rsidRDefault="00057DCE" w:rsidP="0054463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221" w:type="dxa"/>
          </w:tcPr>
          <w:p w:rsidR="00057DCE" w:rsidRPr="004E25F9" w:rsidRDefault="00057DCE" w:rsidP="005446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25F9">
              <w:rPr>
                <w:rFonts w:ascii="Times New Roman" w:hAnsi="Times New Roman"/>
                <w:sz w:val="28"/>
                <w:szCs w:val="28"/>
              </w:rPr>
              <w:t>2.Подготовка почвы под газон.</w:t>
            </w:r>
          </w:p>
        </w:tc>
        <w:tc>
          <w:tcPr>
            <w:tcW w:w="1985" w:type="dxa"/>
            <w:vMerge/>
          </w:tcPr>
          <w:p w:rsidR="00057DCE" w:rsidRPr="004E25F9" w:rsidRDefault="00057DCE" w:rsidP="00544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7DCE" w:rsidRPr="004E25F9" w:rsidTr="00057DCE">
        <w:trPr>
          <w:trHeight w:val="111"/>
        </w:trPr>
        <w:tc>
          <w:tcPr>
            <w:tcW w:w="4361" w:type="dxa"/>
            <w:vMerge/>
          </w:tcPr>
          <w:p w:rsidR="00057DCE" w:rsidRPr="004E25F9" w:rsidRDefault="00057DCE" w:rsidP="0054463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221" w:type="dxa"/>
          </w:tcPr>
          <w:p w:rsidR="00057DCE" w:rsidRPr="004E25F9" w:rsidRDefault="00057DCE" w:rsidP="005446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25F9">
              <w:rPr>
                <w:rFonts w:ascii="Times New Roman" w:hAnsi="Times New Roman"/>
                <w:sz w:val="28"/>
                <w:szCs w:val="28"/>
              </w:rPr>
              <w:t>3.Посев или укладка газона.</w:t>
            </w:r>
          </w:p>
        </w:tc>
        <w:tc>
          <w:tcPr>
            <w:tcW w:w="1985" w:type="dxa"/>
            <w:vMerge/>
          </w:tcPr>
          <w:p w:rsidR="00057DCE" w:rsidRPr="004E25F9" w:rsidRDefault="00057DCE" w:rsidP="00544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7DCE" w:rsidRPr="004E25F9" w:rsidTr="00057DCE">
        <w:trPr>
          <w:trHeight w:val="111"/>
        </w:trPr>
        <w:tc>
          <w:tcPr>
            <w:tcW w:w="4361" w:type="dxa"/>
            <w:vMerge/>
          </w:tcPr>
          <w:p w:rsidR="00057DCE" w:rsidRPr="004E25F9" w:rsidRDefault="00057DCE" w:rsidP="0054463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221" w:type="dxa"/>
          </w:tcPr>
          <w:p w:rsidR="00057DCE" w:rsidRPr="004E25F9" w:rsidRDefault="00057DCE" w:rsidP="005446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25F9">
              <w:rPr>
                <w:rFonts w:ascii="Times New Roman" w:hAnsi="Times New Roman"/>
                <w:sz w:val="28"/>
                <w:szCs w:val="28"/>
              </w:rPr>
              <w:t>4.Уход за газоном.</w:t>
            </w:r>
          </w:p>
        </w:tc>
        <w:tc>
          <w:tcPr>
            <w:tcW w:w="1985" w:type="dxa"/>
            <w:vMerge/>
          </w:tcPr>
          <w:p w:rsidR="00057DCE" w:rsidRPr="004E25F9" w:rsidRDefault="00057DCE" w:rsidP="00544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7DCE" w:rsidRPr="004E25F9" w:rsidTr="00057DCE">
        <w:trPr>
          <w:trHeight w:val="111"/>
        </w:trPr>
        <w:tc>
          <w:tcPr>
            <w:tcW w:w="4361" w:type="dxa"/>
            <w:vMerge/>
          </w:tcPr>
          <w:p w:rsidR="00057DCE" w:rsidRPr="004E25F9" w:rsidRDefault="00057DCE" w:rsidP="0054463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221" w:type="dxa"/>
          </w:tcPr>
          <w:p w:rsidR="00057DCE" w:rsidRPr="004E25F9" w:rsidRDefault="00057DCE" w:rsidP="005446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25F9"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Практическое занятие</w:t>
            </w:r>
          </w:p>
        </w:tc>
        <w:tc>
          <w:tcPr>
            <w:tcW w:w="1985" w:type="dxa"/>
            <w:vMerge w:val="restart"/>
          </w:tcPr>
          <w:p w:rsidR="00057DCE" w:rsidRPr="004E25F9" w:rsidRDefault="00057DCE" w:rsidP="00544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25F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057DCE" w:rsidRPr="004E25F9" w:rsidTr="00057DCE">
        <w:trPr>
          <w:trHeight w:val="111"/>
        </w:trPr>
        <w:tc>
          <w:tcPr>
            <w:tcW w:w="4361" w:type="dxa"/>
            <w:vMerge/>
          </w:tcPr>
          <w:p w:rsidR="00057DCE" w:rsidRPr="004E25F9" w:rsidRDefault="00057DCE" w:rsidP="0054463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221" w:type="dxa"/>
          </w:tcPr>
          <w:p w:rsidR="00057DCE" w:rsidRPr="004E25F9" w:rsidRDefault="00057DCE" w:rsidP="0054463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E25F9">
              <w:rPr>
                <w:rFonts w:ascii="Times New Roman" w:hAnsi="Times New Roman"/>
                <w:sz w:val="28"/>
                <w:szCs w:val="28"/>
              </w:rPr>
              <w:t>Проектирование газона.</w:t>
            </w:r>
          </w:p>
        </w:tc>
        <w:tc>
          <w:tcPr>
            <w:tcW w:w="1985" w:type="dxa"/>
            <w:vMerge/>
          </w:tcPr>
          <w:p w:rsidR="00057DCE" w:rsidRPr="004E25F9" w:rsidRDefault="00057DCE" w:rsidP="00544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7DCE" w:rsidRPr="004E25F9" w:rsidTr="00057DCE">
        <w:trPr>
          <w:trHeight w:val="140"/>
        </w:trPr>
        <w:tc>
          <w:tcPr>
            <w:tcW w:w="4361" w:type="dxa"/>
            <w:vMerge w:val="restart"/>
          </w:tcPr>
          <w:p w:rsidR="00057DCE" w:rsidRPr="004E25F9" w:rsidRDefault="00057DCE" w:rsidP="0054463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E25F9">
              <w:rPr>
                <w:rFonts w:ascii="Times New Roman" w:hAnsi="Times New Roman"/>
                <w:b/>
                <w:bCs/>
                <w:sz w:val="28"/>
                <w:szCs w:val="28"/>
              </w:rPr>
              <w:t>Раздел 2</w:t>
            </w:r>
            <w:r w:rsidR="003A1572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  <w:r w:rsidRPr="004E25F9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  <w:p w:rsidR="00057DCE" w:rsidRPr="004E25F9" w:rsidRDefault="00057DCE" w:rsidP="0054463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E25F9">
              <w:rPr>
                <w:rFonts w:ascii="Times New Roman" w:hAnsi="Times New Roman"/>
                <w:sz w:val="28"/>
                <w:szCs w:val="28"/>
              </w:rPr>
              <w:t>Проектирование и закладка плодового сада.</w:t>
            </w:r>
          </w:p>
        </w:tc>
        <w:tc>
          <w:tcPr>
            <w:tcW w:w="8221" w:type="dxa"/>
          </w:tcPr>
          <w:p w:rsidR="00057DCE" w:rsidRPr="004E25F9" w:rsidRDefault="00057DCE" w:rsidP="005446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25F9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1985" w:type="dxa"/>
            <w:vMerge w:val="restart"/>
          </w:tcPr>
          <w:p w:rsidR="00057DCE" w:rsidRPr="004E25F9" w:rsidRDefault="00057DCE" w:rsidP="00544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25F9"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057DCE" w:rsidRPr="004E25F9" w:rsidRDefault="00057DCE" w:rsidP="00D22E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57DCE" w:rsidRPr="004E25F9" w:rsidRDefault="00057DCE" w:rsidP="00057D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57DCE" w:rsidRPr="004E25F9" w:rsidRDefault="00057DCE" w:rsidP="00544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57DCE" w:rsidRPr="004E25F9" w:rsidRDefault="00057DCE" w:rsidP="00544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25F9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057DCE" w:rsidRPr="004E25F9" w:rsidRDefault="00057DCE" w:rsidP="00D22E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7DCE" w:rsidRPr="004E25F9" w:rsidTr="00057DCE">
        <w:trPr>
          <w:trHeight w:val="137"/>
        </w:trPr>
        <w:tc>
          <w:tcPr>
            <w:tcW w:w="4361" w:type="dxa"/>
            <w:vMerge/>
          </w:tcPr>
          <w:p w:rsidR="00057DCE" w:rsidRPr="004E25F9" w:rsidRDefault="00057DCE" w:rsidP="0054463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221" w:type="dxa"/>
          </w:tcPr>
          <w:p w:rsidR="00057DCE" w:rsidRPr="004E25F9" w:rsidRDefault="00057DCE" w:rsidP="005446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25F9">
              <w:rPr>
                <w:rFonts w:ascii="Times New Roman" w:hAnsi="Times New Roman"/>
                <w:sz w:val="28"/>
                <w:szCs w:val="28"/>
              </w:rPr>
              <w:t>1.Проектирование плодового сада.</w:t>
            </w:r>
          </w:p>
        </w:tc>
        <w:tc>
          <w:tcPr>
            <w:tcW w:w="1985" w:type="dxa"/>
            <w:vMerge/>
          </w:tcPr>
          <w:p w:rsidR="00057DCE" w:rsidRPr="004E25F9" w:rsidRDefault="00057DCE" w:rsidP="00544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7DCE" w:rsidRPr="004E25F9" w:rsidTr="00057DCE">
        <w:trPr>
          <w:trHeight w:val="137"/>
        </w:trPr>
        <w:tc>
          <w:tcPr>
            <w:tcW w:w="4361" w:type="dxa"/>
            <w:vMerge/>
          </w:tcPr>
          <w:p w:rsidR="00057DCE" w:rsidRPr="004E25F9" w:rsidRDefault="00057DCE" w:rsidP="0054463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221" w:type="dxa"/>
          </w:tcPr>
          <w:p w:rsidR="00057DCE" w:rsidRPr="004E25F9" w:rsidRDefault="00057DCE" w:rsidP="00D22E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25F9">
              <w:rPr>
                <w:rFonts w:ascii="Times New Roman" w:hAnsi="Times New Roman"/>
                <w:sz w:val="28"/>
                <w:szCs w:val="28"/>
              </w:rPr>
              <w:t>2.Подбор видов и сортов растений.</w:t>
            </w:r>
          </w:p>
        </w:tc>
        <w:tc>
          <w:tcPr>
            <w:tcW w:w="1985" w:type="dxa"/>
            <w:vMerge/>
          </w:tcPr>
          <w:p w:rsidR="00057DCE" w:rsidRPr="004E25F9" w:rsidRDefault="00057DCE" w:rsidP="00544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7DCE" w:rsidRPr="004E25F9" w:rsidTr="00057DCE">
        <w:trPr>
          <w:trHeight w:val="137"/>
        </w:trPr>
        <w:tc>
          <w:tcPr>
            <w:tcW w:w="4361" w:type="dxa"/>
            <w:vMerge/>
          </w:tcPr>
          <w:p w:rsidR="00057DCE" w:rsidRPr="004E25F9" w:rsidRDefault="00057DCE" w:rsidP="0054463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221" w:type="dxa"/>
          </w:tcPr>
          <w:p w:rsidR="00057DCE" w:rsidRPr="004E25F9" w:rsidRDefault="00057DCE" w:rsidP="005446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25F9">
              <w:rPr>
                <w:rFonts w:ascii="Times New Roman" w:hAnsi="Times New Roman"/>
                <w:sz w:val="28"/>
                <w:szCs w:val="28"/>
              </w:rPr>
              <w:t>3.Закладка плодового сада.</w:t>
            </w:r>
          </w:p>
        </w:tc>
        <w:tc>
          <w:tcPr>
            <w:tcW w:w="1985" w:type="dxa"/>
            <w:vMerge/>
          </w:tcPr>
          <w:p w:rsidR="00057DCE" w:rsidRPr="004E25F9" w:rsidRDefault="00057DCE" w:rsidP="00544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7DCE" w:rsidRPr="004E25F9" w:rsidTr="00057DCE">
        <w:trPr>
          <w:trHeight w:val="137"/>
        </w:trPr>
        <w:tc>
          <w:tcPr>
            <w:tcW w:w="4361" w:type="dxa"/>
            <w:vMerge/>
          </w:tcPr>
          <w:p w:rsidR="00057DCE" w:rsidRPr="004E25F9" w:rsidRDefault="00057DCE" w:rsidP="0054463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221" w:type="dxa"/>
          </w:tcPr>
          <w:p w:rsidR="00057DCE" w:rsidRPr="004E25F9" w:rsidRDefault="00057DCE" w:rsidP="005446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25F9"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Практическое занятие</w:t>
            </w:r>
          </w:p>
        </w:tc>
        <w:tc>
          <w:tcPr>
            <w:tcW w:w="1985" w:type="dxa"/>
            <w:vMerge/>
          </w:tcPr>
          <w:p w:rsidR="00057DCE" w:rsidRPr="004E25F9" w:rsidRDefault="00057DCE" w:rsidP="00544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7DCE" w:rsidRPr="004E25F9" w:rsidTr="00057DCE">
        <w:trPr>
          <w:trHeight w:val="137"/>
        </w:trPr>
        <w:tc>
          <w:tcPr>
            <w:tcW w:w="4361" w:type="dxa"/>
            <w:vMerge/>
          </w:tcPr>
          <w:p w:rsidR="00057DCE" w:rsidRPr="004E25F9" w:rsidRDefault="00057DCE" w:rsidP="0054463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221" w:type="dxa"/>
          </w:tcPr>
          <w:p w:rsidR="00057DCE" w:rsidRPr="004E25F9" w:rsidRDefault="00057DCE" w:rsidP="005446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25F9">
              <w:rPr>
                <w:rFonts w:ascii="Times New Roman" w:hAnsi="Times New Roman"/>
                <w:sz w:val="28"/>
                <w:szCs w:val="28"/>
              </w:rPr>
              <w:t>1. Проектирование плодового сада.</w:t>
            </w:r>
          </w:p>
        </w:tc>
        <w:tc>
          <w:tcPr>
            <w:tcW w:w="1985" w:type="dxa"/>
            <w:vMerge/>
          </w:tcPr>
          <w:p w:rsidR="00057DCE" w:rsidRPr="004E25F9" w:rsidRDefault="00057DCE" w:rsidP="00544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7DCE" w:rsidRPr="004E25F9" w:rsidTr="00057DCE">
        <w:trPr>
          <w:trHeight w:val="140"/>
        </w:trPr>
        <w:tc>
          <w:tcPr>
            <w:tcW w:w="4361" w:type="dxa"/>
            <w:vMerge w:val="restart"/>
          </w:tcPr>
          <w:p w:rsidR="00057DCE" w:rsidRPr="004E25F9" w:rsidRDefault="00057DCE" w:rsidP="0054463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E25F9">
              <w:rPr>
                <w:rFonts w:ascii="Times New Roman" w:hAnsi="Times New Roman"/>
                <w:b/>
                <w:bCs/>
                <w:sz w:val="28"/>
                <w:szCs w:val="28"/>
              </w:rPr>
              <w:t>Раздел 2</w:t>
            </w:r>
            <w:r w:rsidR="003A1572"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  <w:r w:rsidRPr="004E25F9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  <w:p w:rsidR="00057DCE" w:rsidRPr="004E25F9" w:rsidRDefault="00057DCE" w:rsidP="0054463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E25F9">
              <w:rPr>
                <w:rFonts w:ascii="Times New Roman" w:hAnsi="Times New Roman"/>
                <w:sz w:val="28"/>
                <w:szCs w:val="28"/>
              </w:rPr>
              <w:t>Проектирование и закладка декоративного огорода.</w:t>
            </w:r>
          </w:p>
        </w:tc>
        <w:tc>
          <w:tcPr>
            <w:tcW w:w="8221" w:type="dxa"/>
          </w:tcPr>
          <w:p w:rsidR="00057DCE" w:rsidRPr="004E25F9" w:rsidRDefault="00057DCE" w:rsidP="005446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25F9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1985" w:type="dxa"/>
            <w:vMerge w:val="restart"/>
          </w:tcPr>
          <w:p w:rsidR="00057DCE" w:rsidRPr="004E25F9" w:rsidRDefault="00057DCE" w:rsidP="00544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25F9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057DCE" w:rsidRPr="004E25F9" w:rsidRDefault="00057DCE" w:rsidP="00544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57DCE" w:rsidRPr="004E25F9" w:rsidRDefault="00057DCE" w:rsidP="00544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57DCE" w:rsidRPr="004E25F9" w:rsidRDefault="00057DCE" w:rsidP="00544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57DCE" w:rsidRPr="004E25F9" w:rsidRDefault="00057DCE" w:rsidP="00544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57DCE" w:rsidRPr="004E25F9" w:rsidRDefault="00057DCE" w:rsidP="00544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25F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057DCE" w:rsidRPr="004E25F9" w:rsidTr="00057DCE">
        <w:trPr>
          <w:trHeight w:val="137"/>
        </w:trPr>
        <w:tc>
          <w:tcPr>
            <w:tcW w:w="4361" w:type="dxa"/>
            <w:vMerge/>
          </w:tcPr>
          <w:p w:rsidR="00057DCE" w:rsidRPr="004E25F9" w:rsidRDefault="00057DCE" w:rsidP="0054463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221" w:type="dxa"/>
          </w:tcPr>
          <w:p w:rsidR="00057DCE" w:rsidRPr="004E25F9" w:rsidRDefault="00057DCE" w:rsidP="005446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25F9">
              <w:rPr>
                <w:rFonts w:ascii="Times New Roman" w:hAnsi="Times New Roman"/>
                <w:sz w:val="28"/>
                <w:szCs w:val="28"/>
              </w:rPr>
              <w:t>1.Проектирование декоративного огорода.</w:t>
            </w:r>
          </w:p>
        </w:tc>
        <w:tc>
          <w:tcPr>
            <w:tcW w:w="1985" w:type="dxa"/>
            <w:vMerge/>
          </w:tcPr>
          <w:p w:rsidR="00057DCE" w:rsidRPr="004E25F9" w:rsidRDefault="00057DCE" w:rsidP="00544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7DCE" w:rsidRPr="004E25F9" w:rsidTr="00057DCE">
        <w:trPr>
          <w:trHeight w:val="137"/>
        </w:trPr>
        <w:tc>
          <w:tcPr>
            <w:tcW w:w="4361" w:type="dxa"/>
            <w:vMerge/>
          </w:tcPr>
          <w:p w:rsidR="00057DCE" w:rsidRPr="004E25F9" w:rsidRDefault="00057DCE" w:rsidP="0054463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221" w:type="dxa"/>
          </w:tcPr>
          <w:p w:rsidR="00057DCE" w:rsidRPr="004E25F9" w:rsidRDefault="00057DCE" w:rsidP="005446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25F9">
              <w:rPr>
                <w:rFonts w:ascii="Times New Roman" w:hAnsi="Times New Roman"/>
                <w:sz w:val="28"/>
                <w:szCs w:val="28"/>
              </w:rPr>
              <w:t>2.Подбор видов и сортов растений.</w:t>
            </w:r>
          </w:p>
        </w:tc>
        <w:tc>
          <w:tcPr>
            <w:tcW w:w="1985" w:type="dxa"/>
            <w:vMerge/>
          </w:tcPr>
          <w:p w:rsidR="00057DCE" w:rsidRPr="004E25F9" w:rsidRDefault="00057DCE" w:rsidP="00544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7DCE" w:rsidRPr="004E25F9" w:rsidTr="00057DCE">
        <w:trPr>
          <w:trHeight w:val="137"/>
        </w:trPr>
        <w:tc>
          <w:tcPr>
            <w:tcW w:w="4361" w:type="dxa"/>
            <w:vMerge/>
          </w:tcPr>
          <w:p w:rsidR="00057DCE" w:rsidRPr="004E25F9" w:rsidRDefault="00057DCE" w:rsidP="0054463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221" w:type="dxa"/>
          </w:tcPr>
          <w:p w:rsidR="00057DCE" w:rsidRPr="004E25F9" w:rsidRDefault="00057DCE" w:rsidP="005446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25F9">
              <w:rPr>
                <w:rFonts w:ascii="Times New Roman" w:hAnsi="Times New Roman"/>
                <w:sz w:val="28"/>
                <w:szCs w:val="28"/>
              </w:rPr>
              <w:t>3.Закладка декоративного огорода.</w:t>
            </w:r>
          </w:p>
        </w:tc>
        <w:tc>
          <w:tcPr>
            <w:tcW w:w="1985" w:type="dxa"/>
            <w:vMerge/>
          </w:tcPr>
          <w:p w:rsidR="00057DCE" w:rsidRPr="004E25F9" w:rsidRDefault="00057DCE" w:rsidP="00544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7DCE" w:rsidRPr="004E25F9" w:rsidTr="00057DCE">
        <w:trPr>
          <w:trHeight w:val="137"/>
        </w:trPr>
        <w:tc>
          <w:tcPr>
            <w:tcW w:w="4361" w:type="dxa"/>
            <w:vMerge/>
          </w:tcPr>
          <w:p w:rsidR="00057DCE" w:rsidRPr="004E25F9" w:rsidRDefault="00057DCE" w:rsidP="0054463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221" w:type="dxa"/>
          </w:tcPr>
          <w:p w:rsidR="00057DCE" w:rsidRPr="004E25F9" w:rsidRDefault="00057DCE" w:rsidP="005446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25F9"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Практическое занятие</w:t>
            </w:r>
          </w:p>
        </w:tc>
        <w:tc>
          <w:tcPr>
            <w:tcW w:w="1985" w:type="dxa"/>
            <w:vMerge/>
          </w:tcPr>
          <w:p w:rsidR="00057DCE" w:rsidRPr="004E25F9" w:rsidRDefault="00057DCE" w:rsidP="00544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7DCE" w:rsidRPr="004E25F9" w:rsidTr="00057DCE">
        <w:trPr>
          <w:trHeight w:val="137"/>
        </w:trPr>
        <w:tc>
          <w:tcPr>
            <w:tcW w:w="4361" w:type="dxa"/>
            <w:vMerge/>
          </w:tcPr>
          <w:p w:rsidR="00057DCE" w:rsidRPr="004E25F9" w:rsidRDefault="00057DCE" w:rsidP="0054463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221" w:type="dxa"/>
          </w:tcPr>
          <w:p w:rsidR="00057DCE" w:rsidRPr="004E25F9" w:rsidRDefault="00057DCE" w:rsidP="005446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25F9">
              <w:rPr>
                <w:rFonts w:ascii="Times New Roman" w:hAnsi="Times New Roman"/>
                <w:sz w:val="28"/>
                <w:szCs w:val="28"/>
              </w:rPr>
              <w:t>1.Проектирование декоративного огорода.</w:t>
            </w:r>
          </w:p>
        </w:tc>
        <w:tc>
          <w:tcPr>
            <w:tcW w:w="1985" w:type="dxa"/>
            <w:vMerge/>
          </w:tcPr>
          <w:p w:rsidR="00057DCE" w:rsidRPr="004E25F9" w:rsidRDefault="00057DCE" w:rsidP="00544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424B2" w:rsidRDefault="003424B2" w:rsidP="000F7BB0">
      <w:pPr>
        <w:tabs>
          <w:tab w:val="left" w:pos="177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  <w:sectPr w:rsidR="003424B2" w:rsidSect="00BB1C5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3424B2" w:rsidRPr="00011794" w:rsidRDefault="003424B2" w:rsidP="00011794">
      <w:pPr>
        <w:tabs>
          <w:tab w:val="left" w:pos="1770"/>
        </w:tabs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11794">
        <w:rPr>
          <w:rFonts w:ascii="Times New Roman" w:hAnsi="Times New Roman"/>
          <w:b/>
          <w:bCs/>
          <w:sz w:val="28"/>
          <w:szCs w:val="28"/>
        </w:rPr>
        <w:lastRenderedPageBreak/>
        <w:t xml:space="preserve">4.Условия реализации </w:t>
      </w:r>
      <w:r w:rsidR="00C07242">
        <w:rPr>
          <w:rFonts w:ascii="Times New Roman" w:hAnsi="Times New Roman"/>
          <w:b/>
          <w:bCs/>
          <w:sz w:val="28"/>
          <w:szCs w:val="28"/>
        </w:rPr>
        <w:t>курса ла</w:t>
      </w:r>
      <w:r w:rsidR="00057DCE">
        <w:rPr>
          <w:rFonts w:ascii="Times New Roman" w:hAnsi="Times New Roman"/>
          <w:b/>
          <w:bCs/>
          <w:sz w:val="28"/>
          <w:szCs w:val="28"/>
        </w:rPr>
        <w:t>ндшафтного дизайна и озеленения территории</w:t>
      </w:r>
    </w:p>
    <w:p w:rsidR="003424B2" w:rsidRPr="00011794" w:rsidRDefault="003424B2" w:rsidP="00011794">
      <w:pPr>
        <w:tabs>
          <w:tab w:val="left" w:pos="1770"/>
        </w:tabs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11794">
        <w:rPr>
          <w:rFonts w:ascii="Times New Roman" w:hAnsi="Times New Roman"/>
          <w:b/>
          <w:bCs/>
          <w:sz w:val="28"/>
          <w:szCs w:val="28"/>
        </w:rPr>
        <w:t>4.1.Требования к минимальному материально-техническому обеспечению</w:t>
      </w:r>
    </w:p>
    <w:p w:rsidR="003424B2" w:rsidRDefault="003424B2" w:rsidP="000F7BB0">
      <w:pPr>
        <w:tabs>
          <w:tab w:val="left" w:pos="177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Реализация </w:t>
      </w:r>
      <w:r w:rsidR="00C07242">
        <w:rPr>
          <w:rFonts w:ascii="Times New Roman" w:hAnsi="Times New Roman"/>
          <w:sz w:val="28"/>
          <w:szCs w:val="28"/>
        </w:rPr>
        <w:t xml:space="preserve">курса ландшафтного дизайна и озеленения </w:t>
      </w:r>
      <w:r w:rsidR="00057DCE">
        <w:rPr>
          <w:rFonts w:ascii="Times New Roman" w:hAnsi="Times New Roman"/>
          <w:sz w:val="28"/>
          <w:szCs w:val="28"/>
        </w:rPr>
        <w:t xml:space="preserve">территории </w:t>
      </w:r>
      <w:r>
        <w:rPr>
          <w:rFonts w:ascii="Times New Roman" w:hAnsi="Times New Roman"/>
          <w:sz w:val="28"/>
          <w:szCs w:val="28"/>
        </w:rPr>
        <w:t>предполагает наличие учебных кабинетов «Ландшафтного проектирования»</w:t>
      </w:r>
    </w:p>
    <w:p w:rsidR="003424B2" w:rsidRDefault="003424B2" w:rsidP="000F7BB0">
      <w:pPr>
        <w:tabs>
          <w:tab w:val="left" w:pos="177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66DBD">
        <w:rPr>
          <w:rFonts w:ascii="Times New Roman" w:hAnsi="Times New Roman"/>
          <w:sz w:val="28"/>
          <w:szCs w:val="28"/>
          <w:u w:val="single"/>
        </w:rPr>
        <w:t>Оборудование учебного кабинета и раб</w:t>
      </w:r>
      <w:r>
        <w:rPr>
          <w:rFonts w:ascii="Times New Roman" w:hAnsi="Times New Roman"/>
          <w:sz w:val="28"/>
          <w:szCs w:val="28"/>
          <w:u w:val="single"/>
        </w:rPr>
        <w:t>очих мест кабинета</w:t>
      </w:r>
      <w:r>
        <w:rPr>
          <w:rFonts w:ascii="Times New Roman" w:hAnsi="Times New Roman"/>
          <w:sz w:val="28"/>
          <w:szCs w:val="28"/>
        </w:rPr>
        <w:t>:</w:t>
      </w:r>
    </w:p>
    <w:p w:rsidR="003424B2" w:rsidRDefault="003424B2" w:rsidP="000F7BB0">
      <w:pPr>
        <w:tabs>
          <w:tab w:val="left" w:pos="177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рабочие столы и стулья для обучающихся;</w:t>
      </w:r>
    </w:p>
    <w:p w:rsidR="003424B2" w:rsidRDefault="003424B2" w:rsidP="000F7BB0">
      <w:pPr>
        <w:tabs>
          <w:tab w:val="left" w:pos="177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Рабочий стол и стул для преподавателя;</w:t>
      </w:r>
    </w:p>
    <w:p w:rsidR="003424B2" w:rsidRDefault="003424B2" w:rsidP="000F7BB0">
      <w:pPr>
        <w:tabs>
          <w:tab w:val="left" w:pos="177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доска классная;</w:t>
      </w:r>
    </w:p>
    <w:p w:rsidR="003424B2" w:rsidRDefault="003424B2" w:rsidP="000F7BB0">
      <w:pPr>
        <w:tabs>
          <w:tab w:val="left" w:pos="177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наглядные пособия;</w:t>
      </w:r>
    </w:p>
    <w:p w:rsidR="003424B2" w:rsidRDefault="003424B2" w:rsidP="000F7BB0">
      <w:pPr>
        <w:tabs>
          <w:tab w:val="left" w:pos="177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комплект у</w:t>
      </w:r>
      <w:r w:rsidR="00C07242">
        <w:rPr>
          <w:rFonts w:ascii="Times New Roman" w:hAnsi="Times New Roman"/>
          <w:sz w:val="28"/>
          <w:szCs w:val="28"/>
        </w:rPr>
        <w:t>чебно-методической документации;</w:t>
      </w:r>
    </w:p>
    <w:p w:rsidR="00C07242" w:rsidRDefault="00C07242" w:rsidP="000F7BB0">
      <w:pPr>
        <w:tabs>
          <w:tab w:val="left" w:pos="177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-инструменты для обрезки и прививки растений.</w:t>
      </w:r>
    </w:p>
    <w:p w:rsidR="003424B2" w:rsidRPr="00D66DBD" w:rsidRDefault="003424B2" w:rsidP="000F7BB0">
      <w:pPr>
        <w:tabs>
          <w:tab w:val="left" w:pos="1770"/>
        </w:tabs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D66DBD">
        <w:rPr>
          <w:rFonts w:ascii="Times New Roman" w:hAnsi="Times New Roman"/>
          <w:sz w:val="28"/>
          <w:szCs w:val="28"/>
          <w:u w:val="single"/>
        </w:rPr>
        <w:t>Технические средства обучения</w:t>
      </w:r>
    </w:p>
    <w:p w:rsidR="003424B2" w:rsidRDefault="003424B2" w:rsidP="000F7BB0">
      <w:pPr>
        <w:tabs>
          <w:tab w:val="left" w:pos="177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мультимедиа-система для показа презентации.</w:t>
      </w:r>
    </w:p>
    <w:p w:rsidR="00057DCE" w:rsidRDefault="00057DCE" w:rsidP="000F7BB0">
      <w:pPr>
        <w:tabs>
          <w:tab w:val="left" w:pos="177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424B2" w:rsidRPr="00011794" w:rsidRDefault="003424B2" w:rsidP="000F7BB0">
      <w:pPr>
        <w:tabs>
          <w:tab w:val="left" w:pos="1770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11794">
        <w:rPr>
          <w:rFonts w:ascii="Times New Roman" w:hAnsi="Times New Roman"/>
          <w:b/>
          <w:bCs/>
          <w:sz w:val="28"/>
          <w:szCs w:val="28"/>
        </w:rPr>
        <w:t>4.2. Информационное обеспечение обучения.</w:t>
      </w:r>
    </w:p>
    <w:p w:rsidR="003424B2" w:rsidRDefault="003424B2" w:rsidP="000F7BB0">
      <w:pPr>
        <w:tabs>
          <w:tab w:val="left" w:pos="177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Учебно-методическая документация:</w:t>
      </w:r>
    </w:p>
    <w:p w:rsidR="003424B2" w:rsidRDefault="003424B2" w:rsidP="000F7BB0">
      <w:pPr>
        <w:pStyle w:val="a3"/>
        <w:tabs>
          <w:tab w:val="left" w:pos="1770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  Учебно-методические комплексы по разделам и темам</w:t>
      </w:r>
      <w:r w:rsidR="00C07242">
        <w:rPr>
          <w:rFonts w:ascii="Times New Roman" w:hAnsi="Times New Roman"/>
          <w:sz w:val="28"/>
          <w:szCs w:val="28"/>
        </w:rPr>
        <w:t xml:space="preserve"> курса</w:t>
      </w:r>
      <w:r>
        <w:rPr>
          <w:rFonts w:ascii="Times New Roman" w:hAnsi="Times New Roman"/>
          <w:sz w:val="28"/>
          <w:szCs w:val="28"/>
        </w:rPr>
        <w:t>;</w:t>
      </w:r>
    </w:p>
    <w:p w:rsidR="003424B2" w:rsidRDefault="003424B2" w:rsidP="000F7BB0">
      <w:pPr>
        <w:pStyle w:val="a3"/>
        <w:tabs>
          <w:tab w:val="left" w:pos="177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 Методические рекомендации для самостоятельной работы студентов по</w:t>
      </w:r>
      <w:r w:rsidR="00C07242">
        <w:rPr>
          <w:rFonts w:ascii="Times New Roman" w:hAnsi="Times New Roman"/>
          <w:sz w:val="28"/>
          <w:szCs w:val="28"/>
        </w:rPr>
        <w:t xml:space="preserve"> курсу</w:t>
      </w:r>
      <w:r>
        <w:rPr>
          <w:rFonts w:ascii="Times New Roman" w:hAnsi="Times New Roman"/>
          <w:sz w:val="28"/>
          <w:szCs w:val="28"/>
        </w:rPr>
        <w:t>;</w:t>
      </w:r>
    </w:p>
    <w:p w:rsidR="003424B2" w:rsidRDefault="00057DCE" w:rsidP="00057DCE">
      <w:pPr>
        <w:pStyle w:val="a3"/>
        <w:tabs>
          <w:tab w:val="left" w:pos="177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424B2">
        <w:rPr>
          <w:rFonts w:ascii="Times New Roman" w:hAnsi="Times New Roman"/>
          <w:sz w:val="28"/>
          <w:szCs w:val="28"/>
        </w:rPr>
        <w:t>. Учебно-методические пособия управляющего типа (инструкционные карты, методические рекомендации для выполнения практических работ, рефератов и др.)</w:t>
      </w:r>
    </w:p>
    <w:p w:rsidR="00057DCE" w:rsidRDefault="00057DCE" w:rsidP="00057DCE">
      <w:pPr>
        <w:pStyle w:val="a3"/>
        <w:tabs>
          <w:tab w:val="left" w:pos="177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057DCE" w:rsidRDefault="00057DCE" w:rsidP="00057DCE">
      <w:pPr>
        <w:pStyle w:val="a3"/>
        <w:tabs>
          <w:tab w:val="left" w:pos="177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057DCE" w:rsidRDefault="00057DCE" w:rsidP="00057DCE">
      <w:pPr>
        <w:pStyle w:val="a3"/>
        <w:tabs>
          <w:tab w:val="left" w:pos="177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057DCE" w:rsidRDefault="00057DCE" w:rsidP="00057DCE">
      <w:pPr>
        <w:pStyle w:val="a3"/>
        <w:tabs>
          <w:tab w:val="left" w:pos="177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057DCE" w:rsidRDefault="00057DCE" w:rsidP="00057DCE">
      <w:pPr>
        <w:pStyle w:val="a3"/>
        <w:tabs>
          <w:tab w:val="left" w:pos="177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3424B2" w:rsidRPr="00011794" w:rsidRDefault="003424B2" w:rsidP="001A54D5">
      <w:pPr>
        <w:tabs>
          <w:tab w:val="left" w:pos="1770"/>
        </w:tabs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011794">
        <w:rPr>
          <w:rFonts w:ascii="Times New Roman" w:hAnsi="Times New Roman"/>
          <w:b/>
          <w:bCs/>
          <w:sz w:val="28"/>
          <w:szCs w:val="28"/>
        </w:rPr>
        <w:lastRenderedPageBreak/>
        <w:t xml:space="preserve">Перечень рекомендуемых учебных изданий, </w:t>
      </w:r>
      <w:proofErr w:type="spellStart"/>
      <w:r w:rsidRPr="00011794">
        <w:rPr>
          <w:rFonts w:ascii="Times New Roman" w:hAnsi="Times New Roman"/>
          <w:b/>
          <w:bCs/>
          <w:sz w:val="28"/>
          <w:szCs w:val="28"/>
        </w:rPr>
        <w:t>интернет-ресурсов</w:t>
      </w:r>
      <w:proofErr w:type="spellEnd"/>
      <w:r w:rsidRPr="00011794">
        <w:rPr>
          <w:rFonts w:ascii="Times New Roman" w:hAnsi="Times New Roman"/>
          <w:b/>
          <w:bCs/>
          <w:sz w:val="28"/>
          <w:szCs w:val="28"/>
        </w:rPr>
        <w:t>, дополнительной литературы.</w:t>
      </w:r>
    </w:p>
    <w:p w:rsidR="003424B2" w:rsidRPr="00011794" w:rsidRDefault="003424B2" w:rsidP="001A54D5">
      <w:pPr>
        <w:tabs>
          <w:tab w:val="left" w:pos="1770"/>
        </w:tabs>
        <w:spacing w:after="0" w:line="36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011794">
        <w:rPr>
          <w:rFonts w:ascii="Times New Roman" w:hAnsi="Times New Roman"/>
          <w:b/>
          <w:bCs/>
          <w:i/>
          <w:iCs/>
          <w:sz w:val="28"/>
          <w:szCs w:val="28"/>
        </w:rPr>
        <w:t>Основная литература:</w:t>
      </w:r>
    </w:p>
    <w:p w:rsidR="003424B2" w:rsidRPr="001A54D5" w:rsidRDefault="003424B2" w:rsidP="001A54D5">
      <w:pPr>
        <w:pStyle w:val="a3"/>
        <w:tabs>
          <w:tab w:val="left" w:pos="177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F7BB0">
        <w:rPr>
          <w:rFonts w:ascii="Times New Roman" w:hAnsi="Times New Roman"/>
          <w:sz w:val="28"/>
          <w:szCs w:val="28"/>
        </w:rPr>
        <w:t xml:space="preserve">     1. </w:t>
      </w:r>
      <w:proofErr w:type="spellStart"/>
      <w:r w:rsidRPr="000F7BB0">
        <w:rPr>
          <w:rFonts w:ascii="Times New Roman" w:hAnsi="Times New Roman"/>
          <w:sz w:val="28"/>
          <w:szCs w:val="28"/>
        </w:rPr>
        <w:t>Вергунов</w:t>
      </w:r>
      <w:proofErr w:type="spellEnd"/>
      <w:r w:rsidRPr="000F7BB0">
        <w:rPr>
          <w:rFonts w:ascii="Times New Roman" w:hAnsi="Times New Roman"/>
          <w:sz w:val="28"/>
          <w:szCs w:val="28"/>
        </w:rPr>
        <w:t xml:space="preserve"> А, Денисов М, Осипов С, Ландшафтное проектирование. М.: </w:t>
      </w:r>
      <w:r w:rsidRPr="001A54D5">
        <w:rPr>
          <w:rFonts w:ascii="Times New Roman" w:hAnsi="Times New Roman"/>
          <w:sz w:val="28"/>
          <w:szCs w:val="28"/>
        </w:rPr>
        <w:t xml:space="preserve"> Учебное пособие,</w:t>
      </w:r>
      <w:r w:rsidR="00057DCE">
        <w:rPr>
          <w:rFonts w:ascii="Times New Roman" w:hAnsi="Times New Roman"/>
          <w:sz w:val="28"/>
          <w:szCs w:val="28"/>
        </w:rPr>
        <w:t xml:space="preserve"> 2018</w:t>
      </w:r>
    </w:p>
    <w:p w:rsidR="003424B2" w:rsidRPr="000F7BB0" w:rsidRDefault="003424B2" w:rsidP="001A54D5">
      <w:pPr>
        <w:pStyle w:val="a3"/>
        <w:tabs>
          <w:tab w:val="left" w:pos="177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F7BB0">
        <w:rPr>
          <w:rFonts w:ascii="Times New Roman" w:hAnsi="Times New Roman"/>
          <w:sz w:val="28"/>
          <w:szCs w:val="28"/>
        </w:rPr>
        <w:t xml:space="preserve">    2. </w:t>
      </w:r>
      <w:proofErr w:type="spellStart"/>
      <w:r w:rsidRPr="000F7BB0">
        <w:rPr>
          <w:rFonts w:ascii="Times New Roman" w:hAnsi="Times New Roman"/>
          <w:sz w:val="28"/>
          <w:szCs w:val="28"/>
        </w:rPr>
        <w:t>Ганжа</w:t>
      </w:r>
      <w:proofErr w:type="spellEnd"/>
      <w:r w:rsidRPr="000F7BB0">
        <w:rPr>
          <w:rFonts w:ascii="Times New Roman" w:hAnsi="Times New Roman"/>
          <w:sz w:val="28"/>
          <w:szCs w:val="28"/>
        </w:rPr>
        <w:t xml:space="preserve"> М, Котова И, Декоративное садоводство и садово-парково</w:t>
      </w:r>
      <w:r w:rsidR="00057DCE">
        <w:rPr>
          <w:rFonts w:ascii="Times New Roman" w:hAnsi="Times New Roman"/>
          <w:sz w:val="28"/>
          <w:szCs w:val="28"/>
        </w:rPr>
        <w:t>е      строительство –Киев, 2019</w:t>
      </w:r>
    </w:p>
    <w:p w:rsidR="003424B2" w:rsidRPr="00E730A5" w:rsidRDefault="003424B2" w:rsidP="001A54D5">
      <w:pPr>
        <w:pStyle w:val="a3"/>
        <w:tabs>
          <w:tab w:val="left" w:pos="1770"/>
        </w:tabs>
        <w:spacing w:after="0" w:line="360" w:lineRule="auto"/>
        <w:ind w:left="360" w:firstLine="567"/>
        <w:jc w:val="both"/>
        <w:rPr>
          <w:rFonts w:ascii="Times New Roman" w:hAnsi="Times New Roman"/>
          <w:sz w:val="28"/>
          <w:szCs w:val="28"/>
        </w:rPr>
      </w:pPr>
      <w:r w:rsidRPr="000F7BB0">
        <w:rPr>
          <w:rFonts w:ascii="Times New Roman" w:hAnsi="Times New Roman"/>
          <w:sz w:val="28"/>
          <w:szCs w:val="28"/>
        </w:rPr>
        <w:t>3. ЕШК</w:t>
      </w:r>
      <w:proofErr w:type="gramStart"/>
      <w:r w:rsidRPr="000F7BB0">
        <w:rPr>
          <w:rFonts w:ascii="Times New Roman" w:hAnsi="Times New Roman"/>
          <w:sz w:val="28"/>
          <w:szCs w:val="28"/>
        </w:rPr>
        <w:t>О-</w:t>
      </w:r>
      <w:proofErr w:type="gramEnd"/>
      <w:r w:rsidRPr="000F7BB0">
        <w:rPr>
          <w:rFonts w:ascii="Times New Roman" w:hAnsi="Times New Roman"/>
          <w:sz w:val="28"/>
          <w:szCs w:val="28"/>
        </w:rPr>
        <w:t xml:space="preserve"> Россия, </w:t>
      </w:r>
      <w:proofErr w:type="spellStart"/>
      <w:r w:rsidRPr="000F7BB0">
        <w:rPr>
          <w:rFonts w:ascii="Times New Roman" w:hAnsi="Times New Roman"/>
          <w:sz w:val="28"/>
          <w:szCs w:val="28"/>
        </w:rPr>
        <w:t>Садова</w:t>
      </w:r>
      <w:proofErr w:type="spellEnd"/>
      <w:r w:rsidRPr="000F7BB0">
        <w:rPr>
          <w:rFonts w:ascii="Times New Roman" w:hAnsi="Times New Roman"/>
          <w:sz w:val="28"/>
          <w:szCs w:val="28"/>
        </w:rPr>
        <w:t xml:space="preserve"> парковый дизайн.</w:t>
      </w:r>
      <w:r w:rsidR="00057DCE">
        <w:rPr>
          <w:rFonts w:ascii="Times New Roman" w:hAnsi="Times New Roman"/>
          <w:sz w:val="28"/>
          <w:szCs w:val="28"/>
        </w:rPr>
        <w:t>-Белгород: Учебное пособие, 2017</w:t>
      </w:r>
    </w:p>
    <w:p w:rsidR="003424B2" w:rsidRPr="00011794" w:rsidRDefault="003424B2" w:rsidP="001A54D5">
      <w:pPr>
        <w:tabs>
          <w:tab w:val="left" w:pos="1770"/>
        </w:tabs>
        <w:spacing w:after="0" w:line="36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011794">
        <w:rPr>
          <w:rFonts w:ascii="Times New Roman" w:hAnsi="Times New Roman"/>
          <w:b/>
          <w:bCs/>
          <w:i/>
          <w:iCs/>
          <w:sz w:val="28"/>
          <w:szCs w:val="28"/>
        </w:rPr>
        <w:t>Дополнительная литература:</w:t>
      </w:r>
    </w:p>
    <w:p w:rsidR="003424B2" w:rsidRDefault="003424B2" w:rsidP="00057DCE">
      <w:pPr>
        <w:tabs>
          <w:tab w:val="left" w:pos="177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</w:t>
      </w:r>
      <w:proofErr w:type="spellStart"/>
      <w:r>
        <w:rPr>
          <w:rFonts w:ascii="Times New Roman" w:hAnsi="Times New Roman"/>
          <w:sz w:val="28"/>
          <w:szCs w:val="28"/>
        </w:rPr>
        <w:t>Хессайон</w:t>
      </w:r>
      <w:proofErr w:type="spellEnd"/>
      <w:r>
        <w:rPr>
          <w:rFonts w:ascii="Times New Roman" w:hAnsi="Times New Roman"/>
          <w:sz w:val="28"/>
          <w:szCs w:val="28"/>
        </w:rPr>
        <w:t xml:space="preserve"> Д.Г. Все о альпинарии и вод</w:t>
      </w:r>
      <w:r w:rsidR="00057DCE">
        <w:rPr>
          <w:rFonts w:ascii="Times New Roman" w:hAnsi="Times New Roman"/>
          <w:sz w:val="28"/>
          <w:szCs w:val="28"/>
        </w:rPr>
        <w:t xml:space="preserve">оеме в </w:t>
      </w:r>
      <w:proofErr w:type="spellStart"/>
      <w:r w:rsidR="00057DCE">
        <w:rPr>
          <w:rFonts w:ascii="Times New Roman" w:hAnsi="Times New Roman"/>
          <w:sz w:val="28"/>
          <w:szCs w:val="28"/>
        </w:rPr>
        <w:t>саду-М</w:t>
      </w:r>
      <w:proofErr w:type="gramStart"/>
      <w:r w:rsidR="00057DCE">
        <w:rPr>
          <w:rFonts w:ascii="Times New Roman" w:hAnsi="Times New Roman"/>
          <w:sz w:val="28"/>
          <w:szCs w:val="28"/>
        </w:rPr>
        <w:t>:К</w:t>
      </w:r>
      <w:proofErr w:type="gramEnd"/>
      <w:r w:rsidR="00057DCE">
        <w:rPr>
          <w:rFonts w:ascii="Times New Roman" w:hAnsi="Times New Roman"/>
          <w:sz w:val="28"/>
          <w:szCs w:val="28"/>
        </w:rPr>
        <w:t>ладезь-Букс</w:t>
      </w:r>
      <w:proofErr w:type="spellEnd"/>
      <w:r w:rsidR="00057DCE">
        <w:rPr>
          <w:rFonts w:ascii="Times New Roman" w:hAnsi="Times New Roman"/>
          <w:sz w:val="28"/>
          <w:szCs w:val="28"/>
        </w:rPr>
        <w:t>, 2018</w:t>
      </w:r>
      <w:r>
        <w:rPr>
          <w:rFonts w:ascii="Times New Roman" w:hAnsi="Times New Roman"/>
          <w:sz w:val="28"/>
          <w:szCs w:val="28"/>
        </w:rPr>
        <w:t xml:space="preserve">- 128 с. </w:t>
      </w:r>
    </w:p>
    <w:p w:rsidR="003424B2" w:rsidRDefault="003424B2" w:rsidP="001A54D5">
      <w:pPr>
        <w:tabs>
          <w:tab w:val="left" w:pos="177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2.Газоны, Цветники, дорожки/Автор-</w:t>
      </w:r>
      <w:proofErr w:type="spellStart"/>
      <w:r>
        <w:rPr>
          <w:rFonts w:ascii="Times New Roman" w:hAnsi="Times New Roman"/>
          <w:sz w:val="28"/>
          <w:szCs w:val="28"/>
        </w:rPr>
        <w:t>сос</w:t>
      </w:r>
      <w:r w:rsidR="00057DCE">
        <w:rPr>
          <w:rFonts w:ascii="Times New Roman" w:hAnsi="Times New Roman"/>
          <w:sz w:val="28"/>
          <w:szCs w:val="28"/>
        </w:rPr>
        <w:t>ст</w:t>
      </w:r>
      <w:proofErr w:type="spellEnd"/>
      <w:r w:rsidR="00057DC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057DCE">
        <w:rPr>
          <w:rFonts w:ascii="Times New Roman" w:hAnsi="Times New Roman"/>
          <w:sz w:val="28"/>
          <w:szCs w:val="28"/>
        </w:rPr>
        <w:t>А.В.Нестерова._М.:Вече</w:t>
      </w:r>
      <w:proofErr w:type="spellEnd"/>
      <w:r w:rsidR="00057DCE">
        <w:rPr>
          <w:rFonts w:ascii="Times New Roman" w:hAnsi="Times New Roman"/>
          <w:sz w:val="28"/>
          <w:szCs w:val="28"/>
        </w:rPr>
        <w:t>, 2017</w:t>
      </w:r>
      <w:r>
        <w:rPr>
          <w:rFonts w:ascii="Times New Roman" w:hAnsi="Times New Roman"/>
          <w:sz w:val="28"/>
          <w:szCs w:val="28"/>
        </w:rPr>
        <w:t>. – 208 с.</w:t>
      </w:r>
    </w:p>
    <w:p w:rsidR="003424B2" w:rsidRDefault="003424B2" w:rsidP="001A54D5">
      <w:pPr>
        <w:tabs>
          <w:tab w:val="left" w:pos="177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3.Иванова Н.В. Декоративные пруды и водо</w:t>
      </w:r>
      <w:r w:rsidR="00057DCE">
        <w:rPr>
          <w:rFonts w:ascii="Times New Roman" w:hAnsi="Times New Roman"/>
          <w:sz w:val="28"/>
          <w:szCs w:val="28"/>
        </w:rPr>
        <w:t>емы/Н.И.Иванова. –М.: Вече, 2019</w:t>
      </w:r>
      <w:r>
        <w:rPr>
          <w:rFonts w:ascii="Times New Roman" w:hAnsi="Times New Roman"/>
          <w:sz w:val="28"/>
          <w:szCs w:val="28"/>
        </w:rPr>
        <w:t>. -176 с.</w:t>
      </w:r>
    </w:p>
    <w:p w:rsidR="003424B2" w:rsidRDefault="003424B2" w:rsidP="00057DCE">
      <w:pPr>
        <w:tabs>
          <w:tab w:val="left" w:pos="177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4.Никитинский Ю.И. Приемы цветочного оформления</w:t>
      </w:r>
      <w:r w:rsidR="00057D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/Ю.И.Никит</w:t>
      </w:r>
      <w:r w:rsidR="00057DCE">
        <w:rPr>
          <w:rFonts w:ascii="Times New Roman" w:hAnsi="Times New Roman"/>
          <w:sz w:val="28"/>
          <w:szCs w:val="28"/>
        </w:rPr>
        <w:t>инский</w:t>
      </w:r>
      <w:proofErr w:type="gramStart"/>
      <w:r w:rsidR="00057DCE">
        <w:rPr>
          <w:rFonts w:ascii="Times New Roman" w:hAnsi="Times New Roman"/>
          <w:sz w:val="28"/>
          <w:szCs w:val="28"/>
        </w:rPr>
        <w:t>.-</w:t>
      </w:r>
      <w:proofErr w:type="gramEnd"/>
      <w:r w:rsidR="00057DCE">
        <w:rPr>
          <w:rFonts w:ascii="Times New Roman" w:hAnsi="Times New Roman"/>
          <w:sz w:val="28"/>
          <w:szCs w:val="28"/>
        </w:rPr>
        <w:t>М.:</w:t>
      </w:r>
      <w:proofErr w:type="spellStart"/>
      <w:r w:rsidR="00057DCE">
        <w:rPr>
          <w:rFonts w:ascii="Times New Roman" w:hAnsi="Times New Roman"/>
          <w:sz w:val="28"/>
          <w:szCs w:val="28"/>
        </w:rPr>
        <w:t>Россельхозиздат</w:t>
      </w:r>
      <w:proofErr w:type="spellEnd"/>
      <w:r w:rsidR="00057DCE">
        <w:rPr>
          <w:rFonts w:ascii="Times New Roman" w:hAnsi="Times New Roman"/>
          <w:sz w:val="28"/>
          <w:szCs w:val="28"/>
        </w:rPr>
        <w:t>, 2019</w:t>
      </w:r>
      <w:r>
        <w:rPr>
          <w:rFonts w:ascii="Times New Roman" w:hAnsi="Times New Roman"/>
          <w:sz w:val="28"/>
          <w:szCs w:val="28"/>
        </w:rPr>
        <w:t>.-238 с.</w:t>
      </w:r>
    </w:p>
    <w:p w:rsidR="003424B2" w:rsidRDefault="003424B2" w:rsidP="00057DCE">
      <w:pPr>
        <w:tabs>
          <w:tab w:val="left" w:pos="177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424B2" w:rsidRDefault="003424B2" w:rsidP="00057DCE">
      <w:pPr>
        <w:tabs>
          <w:tab w:val="left" w:pos="177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424B2" w:rsidRDefault="003424B2" w:rsidP="000F7BB0">
      <w:pPr>
        <w:tabs>
          <w:tab w:val="left" w:pos="177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424B2" w:rsidRPr="00DB16C3" w:rsidRDefault="003424B2" w:rsidP="000F7BB0">
      <w:pPr>
        <w:rPr>
          <w:rFonts w:ascii="Times New Roman" w:hAnsi="Times New Roman"/>
          <w:sz w:val="28"/>
          <w:szCs w:val="28"/>
        </w:rPr>
      </w:pPr>
    </w:p>
    <w:p w:rsidR="003424B2" w:rsidRPr="00DB16C3" w:rsidRDefault="003424B2" w:rsidP="000F7BB0">
      <w:pPr>
        <w:rPr>
          <w:rFonts w:ascii="Times New Roman" w:hAnsi="Times New Roman"/>
          <w:sz w:val="28"/>
          <w:szCs w:val="28"/>
        </w:rPr>
      </w:pPr>
    </w:p>
    <w:p w:rsidR="003424B2" w:rsidRPr="00DB16C3" w:rsidRDefault="003424B2" w:rsidP="000F7BB0">
      <w:pPr>
        <w:rPr>
          <w:rFonts w:ascii="Times New Roman" w:hAnsi="Times New Roman"/>
          <w:sz w:val="28"/>
          <w:szCs w:val="28"/>
        </w:rPr>
      </w:pPr>
    </w:p>
    <w:p w:rsidR="003424B2" w:rsidRPr="00DB16C3" w:rsidRDefault="003424B2" w:rsidP="000F7BB0">
      <w:pPr>
        <w:rPr>
          <w:rFonts w:ascii="Times New Roman" w:hAnsi="Times New Roman"/>
          <w:sz w:val="28"/>
          <w:szCs w:val="28"/>
        </w:rPr>
      </w:pPr>
    </w:p>
    <w:p w:rsidR="003424B2" w:rsidRPr="00DB16C3" w:rsidRDefault="003424B2" w:rsidP="000F7BB0">
      <w:pPr>
        <w:rPr>
          <w:rFonts w:ascii="Times New Roman" w:hAnsi="Times New Roman"/>
          <w:sz w:val="28"/>
          <w:szCs w:val="28"/>
        </w:rPr>
      </w:pPr>
    </w:p>
    <w:p w:rsidR="003424B2" w:rsidRDefault="003424B2" w:rsidP="001A54D5">
      <w:pPr>
        <w:ind w:firstLine="708"/>
        <w:rPr>
          <w:rFonts w:ascii="Times New Roman" w:hAnsi="Times New Roman"/>
          <w:sz w:val="28"/>
          <w:szCs w:val="28"/>
        </w:rPr>
      </w:pPr>
    </w:p>
    <w:p w:rsidR="003424B2" w:rsidRDefault="003424B2" w:rsidP="001A54D5">
      <w:pPr>
        <w:ind w:firstLine="708"/>
        <w:rPr>
          <w:rFonts w:ascii="Times New Roman" w:hAnsi="Times New Roman"/>
          <w:sz w:val="28"/>
          <w:szCs w:val="28"/>
        </w:rPr>
      </w:pPr>
    </w:p>
    <w:p w:rsidR="003424B2" w:rsidRPr="001A54D5" w:rsidRDefault="003424B2" w:rsidP="001A54D5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3424B2" w:rsidRDefault="003424B2" w:rsidP="00011794">
      <w:pPr>
        <w:pStyle w:val="a3"/>
        <w:keepNext/>
        <w:keepLines/>
        <w:numPr>
          <w:ilvl w:val="0"/>
          <w:numId w:val="10"/>
        </w:numPr>
        <w:spacing w:after="60" w:line="240" w:lineRule="auto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1" w:name="bookmark0"/>
      <w:r w:rsidRPr="00DB16C3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Контроль и оценка результатов освоения общих компетенций</w:t>
      </w:r>
      <w:bookmarkEnd w:id="1"/>
    </w:p>
    <w:p w:rsidR="003424B2" w:rsidRPr="00DB16C3" w:rsidRDefault="003424B2" w:rsidP="000F7BB0">
      <w:pPr>
        <w:keepNext/>
        <w:keepLines/>
        <w:spacing w:after="60" w:line="240" w:lineRule="auto"/>
        <w:ind w:left="1000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8"/>
        <w:gridCol w:w="3969"/>
        <w:gridCol w:w="3508"/>
      </w:tblGrid>
      <w:tr w:rsidR="003424B2" w:rsidRPr="004C4C6D" w:rsidTr="0054463C">
        <w:tc>
          <w:tcPr>
            <w:tcW w:w="2978" w:type="dxa"/>
          </w:tcPr>
          <w:p w:rsidR="003424B2" w:rsidRPr="004C4C6D" w:rsidRDefault="003424B2" w:rsidP="0054463C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C6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Результаты (освоенные</w:t>
            </w:r>
          </w:p>
          <w:p w:rsidR="003424B2" w:rsidRPr="004C4C6D" w:rsidRDefault="003424B2" w:rsidP="0054463C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C6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профессиональные</w:t>
            </w:r>
          </w:p>
          <w:p w:rsidR="003424B2" w:rsidRPr="004C4C6D" w:rsidRDefault="003424B2" w:rsidP="0054463C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C6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компетенции)</w:t>
            </w:r>
          </w:p>
        </w:tc>
        <w:tc>
          <w:tcPr>
            <w:tcW w:w="3969" w:type="dxa"/>
          </w:tcPr>
          <w:p w:rsidR="003424B2" w:rsidRPr="004C4C6D" w:rsidRDefault="003424B2" w:rsidP="0054463C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C6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  <w:tc>
          <w:tcPr>
            <w:tcW w:w="3508" w:type="dxa"/>
          </w:tcPr>
          <w:p w:rsidR="003424B2" w:rsidRPr="004C4C6D" w:rsidRDefault="003424B2" w:rsidP="0054463C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C6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Формы и методы контроля и оценки</w:t>
            </w:r>
          </w:p>
        </w:tc>
      </w:tr>
      <w:tr w:rsidR="003424B2" w:rsidRPr="004C4C6D" w:rsidTr="0054463C">
        <w:tc>
          <w:tcPr>
            <w:tcW w:w="2978" w:type="dxa"/>
          </w:tcPr>
          <w:p w:rsidR="003424B2" w:rsidRPr="004C4C6D" w:rsidRDefault="003424B2" w:rsidP="0054463C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C6D">
              <w:rPr>
                <w:rFonts w:ascii="Times New Roman" w:hAnsi="Times New Roman"/>
                <w:sz w:val="24"/>
                <w:szCs w:val="24"/>
                <w:lang w:val="en-US"/>
              </w:rPr>
              <w:t>OKI</w:t>
            </w:r>
            <w:r w:rsidRPr="004C4C6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C4C6D">
              <w:rPr>
                <w:rFonts w:ascii="Times New Roman" w:hAnsi="Times New Roman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969" w:type="dxa"/>
          </w:tcPr>
          <w:p w:rsidR="003424B2" w:rsidRPr="004C4C6D" w:rsidRDefault="003424B2" w:rsidP="0054463C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C6D">
              <w:rPr>
                <w:rFonts w:ascii="Times New Roman" w:hAnsi="Times New Roman"/>
                <w:sz w:val="24"/>
                <w:szCs w:val="24"/>
                <w:lang w:eastAsia="ru-RU"/>
              </w:rPr>
              <w:t>- демонстрация интереса к будущей профессии;</w:t>
            </w:r>
          </w:p>
        </w:tc>
        <w:tc>
          <w:tcPr>
            <w:tcW w:w="3508" w:type="dxa"/>
          </w:tcPr>
          <w:p w:rsidR="003424B2" w:rsidRPr="004C4C6D" w:rsidRDefault="003424B2" w:rsidP="000F7BB0">
            <w:pPr>
              <w:numPr>
                <w:ilvl w:val="0"/>
                <w:numId w:val="3"/>
              </w:numPr>
              <w:tabs>
                <w:tab w:val="left" w:pos="220"/>
              </w:tabs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C6D">
              <w:rPr>
                <w:rFonts w:ascii="Times New Roman" w:hAnsi="Times New Roman"/>
                <w:sz w:val="24"/>
                <w:szCs w:val="24"/>
                <w:lang w:eastAsia="ru-RU"/>
              </w:rPr>
              <w:t>оценка выступлений с сообщениями, презентациями на занятиях по результатам самостоятельной работы;</w:t>
            </w:r>
          </w:p>
          <w:p w:rsidR="003424B2" w:rsidRPr="004C4C6D" w:rsidRDefault="003424B2" w:rsidP="000F7BB0">
            <w:pPr>
              <w:numPr>
                <w:ilvl w:val="0"/>
                <w:numId w:val="3"/>
              </w:numPr>
              <w:tabs>
                <w:tab w:val="left" w:pos="220"/>
              </w:tabs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C6D">
              <w:rPr>
                <w:rFonts w:ascii="Times New Roman" w:hAnsi="Times New Roman"/>
                <w:sz w:val="24"/>
                <w:szCs w:val="24"/>
                <w:lang w:eastAsia="ru-RU"/>
              </w:rPr>
              <w:t>оценка выполнения работ на учебной практике;</w:t>
            </w:r>
          </w:p>
        </w:tc>
      </w:tr>
      <w:tr w:rsidR="003424B2" w:rsidRPr="004C4C6D" w:rsidTr="0054463C">
        <w:tc>
          <w:tcPr>
            <w:tcW w:w="2978" w:type="dxa"/>
          </w:tcPr>
          <w:p w:rsidR="003424B2" w:rsidRPr="004C4C6D" w:rsidRDefault="003424B2" w:rsidP="0054463C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C6D">
              <w:rPr>
                <w:rFonts w:ascii="Times New Roman" w:hAnsi="Times New Roman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C4C6D">
              <w:rPr>
                <w:rFonts w:ascii="Times New Roman" w:hAnsi="Times New Roman"/>
                <w:sz w:val="24"/>
                <w:szCs w:val="24"/>
                <w:lang w:eastAsia="ru-RU"/>
              </w:rPr>
              <w:t>2.0рганизовывать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969" w:type="dxa"/>
          </w:tcPr>
          <w:p w:rsidR="003424B2" w:rsidRPr="004C4C6D" w:rsidRDefault="003424B2" w:rsidP="000F7BB0">
            <w:pPr>
              <w:numPr>
                <w:ilvl w:val="0"/>
                <w:numId w:val="4"/>
              </w:numPr>
              <w:tabs>
                <w:tab w:val="left" w:pos="212"/>
              </w:tabs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C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выбор и применение методов и способов решения профессиональных задач в области реализации </w:t>
            </w:r>
            <w:proofErr w:type="spellStart"/>
            <w:r w:rsidRPr="004C4C6D">
              <w:rPr>
                <w:rFonts w:ascii="Times New Roman" w:hAnsi="Times New Roman"/>
                <w:sz w:val="24"/>
                <w:szCs w:val="24"/>
                <w:lang w:eastAsia="ru-RU"/>
              </w:rPr>
              <w:t>агротехнологий</w:t>
            </w:r>
            <w:proofErr w:type="spellEnd"/>
            <w:r w:rsidRPr="004C4C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различной интенсивности с использованием новейших достижений с/х науки и современной с/х техники;</w:t>
            </w:r>
          </w:p>
          <w:p w:rsidR="003424B2" w:rsidRPr="004C4C6D" w:rsidRDefault="003424B2" w:rsidP="000F7BB0">
            <w:pPr>
              <w:numPr>
                <w:ilvl w:val="0"/>
                <w:numId w:val="4"/>
              </w:numPr>
              <w:tabs>
                <w:tab w:val="left" w:pos="200"/>
              </w:tabs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C6D">
              <w:rPr>
                <w:rFonts w:ascii="Times New Roman" w:hAnsi="Times New Roman"/>
                <w:sz w:val="24"/>
                <w:szCs w:val="24"/>
                <w:lang w:eastAsia="ru-RU"/>
              </w:rPr>
              <w:t>оценка эффективности и качества выполнения;</w:t>
            </w:r>
          </w:p>
        </w:tc>
        <w:tc>
          <w:tcPr>
            <w:tcW w:w="3508" w:type="dxa"/>
          </w:tcPr>
          <w:p w:rsidR="003424B2" w:rsidRPr="004C4C6D" w:rsidRDefault="003424B2" w:rsidP="000F7BB0">
            <w:pPr>
              <w:numPr>
                <w:ilvl w:val="0"/>
                <w:numId w:val="5"/>
              </w:numPr>
              <w:tabs>
                <w:tab w:val="left" w:pos="220"/>
              </w:tabs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C6D">
              <w:rPr>
                <w:rFonts w:ascii="Times New Roman" w:hAnsi="Times New Roman"/>
                <w:sz w:val="24"/>
                <w:szCs w:val="24"/>
                <w:lang w:eastAsia="ru-RU"/>
              </w:rPr>
              <w:t>оценка деятельности студента в процессе обучения, на практических занятиях;</w:t>
            </w:r>
          </w:p>
          <w:p w:rsidR="003424B2" w:rsidRPr="004C4C6D" w:rsidRDefault="003424B2" w:rsidP="000F7BB0">
            <w:pPr>
              <w:numPr>
                <w:ilvl w:val="0"/>
                <w:numId w:val="5"/>
              </w:numPr>
              <w:tabs>
                <w:tab w:val="left" w:pos="220"/>
              </w:tabs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C6D">
              <w:rPr>
                <w:rFonts w:ascii="Times New Roman" w:hAnsi="Times New Roman"/>
                <w:sz w:val="24"/>
                <w:szCs w:val="24"/>
                <w:lang w:eastAsia="ru-RU"/>
              </w:rPr>
              <w:t>оценка выполнения работ на учебной практике;</w:t>
            </w:r>
          </w:p>
        </w:tc>
      </w:tr>
      <w:tr w:rsidR="003424B2" w:rsidRPr="004C4C6D" w:rsidTr="0054463C">
        <w:tc>
          <w:tcPr>
            <w:tcW w:w="2978" w:type="dxa"/>
          </w:tcPr>
          <w:p w:rsidR="003424B2" w:rsidRPr="004C4C6D" w:rsidRDefault="003424B2" w:rsidP="0054463C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C6D">
              <w:rPr>
                <w:rFonts w:ascii="Times New Roman" w:hAnsi="Times New Roman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C4C6D">
              <w:rPr>
                <w:rFonts w:ascii="Times New Roman" w:hAnsi="Times New Roman"/>
                <w:sz w:val="24"/>
                <w:szCs w:val="24"/>
                <w:lang w:eastAsia="ru-RU"/>
              </w:rPr>
              <w:t>З.Решать проблемы, оценивать риски и принимать решения в нестандартных ситуациях.</w:t>
            </w:r>
          </w:p>
        </w:tc>
        <w:tc>
          <w:tcPr>
            <w:tcW w:w="3969" w:type="dxa"/>
          </w:tcPr>
          <w:p w:rsidR="003424B2" w:rsidRPr="004C4C6D" w:rsidRDefault="003424B2" w:rsidP="0054463C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C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решение стандартных и нестандартных задач в области реализации </w:t>
            </w:r>
            <w:proofErr w:type="spellStart"/>
            <w:r w:rsidRPr="004C4C6D">
              <w:rPr>
                <w:rFonts w:ascii="Times New Roman" w:hAnsi="Times New Roman"/>
                <w:sz w:val="24"/>
                <w:szCs w:val="24"/>
                <w:lang w:eastAsia="ru-RU"/>
              </w:rPr>
              <w:t>агротехнологий</w:t>
            </w:r>
            <w:proofErr w:type="spellEnd"/>
            <w:r w:rsidRPr="004C4C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различной интенсивности с использованием новейших достижений с/х науки и современной с/х техники;</w:t>
            </w:r>
          </w:p>
        </w:tc>
        <w:tc>
          <w:tcPr>
            <w:tcW w:w="3508" w:type="dxa"/>
          </w:tcPr>
          <w:p w:rsidR="003424B2" w:rsidRPr="004C4C6D" w:rsidRDefault="003424B2" w:rsidP="000F7BB0">
            <w:pPr>
              <w:numPr>
                <w:ilvl w:val="0"/>
                <w:numId w:val="6"/>
              </w:numPr>
              <w:tabs>
                <w:tab w:val="left" w:pos="238"/>
              </w:tabs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C6D"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 и оценка действий по решению нестандартных ситуаций.</w:t>
            </w:r>
          </w:p>
          <w:p w:rsidR="003424B2" w:rsidRPr="004C4C6D" w:rsidRDefault="003424B2" w:rsidP="000F7BB0">
            <w:pPr>
              <w:numPr>
                <w:ilvl w:val="0"/>
                <w:numId w:val="6"/>
              </w:numPr>
              <w:tabs>
                <w:tab w:val="left" w:pos="214"/>
              </w:tabs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C6D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деловых и ролевых играх</w:t>
            </w:r>
          </w:p>
        </w:tc>
      </w:tr>
      <w:tr w:rsidR="003424B2" w:rsidRPr="004C4C6D" w:rsidTr="0054463C">
        <w:tc>
          <w:tcPr>
            <w:tcW w:w="2978" w:type="dxa"/>
          </w:tcPr>
          <w:p w:rsidR="003424B2" w:rsidRPr="004C4C6D" w:rsidRDefault="003424B2" w:rsidP="0054463C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C6D">
              <w:rPr>
                <w:rFonts w:ascii="Times New Roman" w:hAnsi="Times New Roman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C4C6D">
              <w:rPr>
                <w:rFonts w:ascii="Times New Roman" w:hAnsi="Times New Roman"/>
                <w:sz w:val="24"/>
                <w:szCs w:val="24"/>
                <w:lang w:eastAsia="ru-RU"/>
              </w:rPr>
              <w:t>4. Осуществлять поиск, анализ и оценку информации, необходимой для постановки и решения профессионального и личностного развития</w:t>
            </w:r>
          </w:p>
        </w:tc>
        <w:tc>
          <w:tcPr>
            <w:tcW w:w="3969" w:type="dxa"/>
          </w:tcPr>
          <w:p w:rsidR="003424B2" w:rsidRPr="004C4C6D" w:rsidRDefault="003424B2" w:rsidP="0054463C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C6D">
              <w:rPr>
                <w:rFonts w:ascii="Times New Roman" w:hAnsi="Times New Roman"/>
                <w:sz w:val="24"/>
                <w:szCs w:val="24"/>
                <w:lang w:eastAsia="ru-RU"/>
              </w:rPr>
              <w:t>- эффективный поиск необходимой информации с использованием различных источников, включая информационные технологии:</w:t>
            </w:r>
          </w:p>
        </w:tc>
        <w:tc>
          <w:tcPr>
            <w:tcW w:w="3508" w:type="dxa"/>
          </w:tcPr>
          <w:p w:rsidR="003424B2" w:rsidRPr="004C4C6D" w:rsidRDefault="003424B2" w:rsidP="000F7BB0">
            <w:pPr>
              <w:numPr>
                <w:ilvl w:val="0"/>
                <w:numId w:val="7"/>
              </w:numPr>
              <w:tabs>
                <w:tab w:val="left" w:pos="220"/>
              </w:tabs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C6D"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 и оценка деятельности студентов при подготовке рефератов, докладов.</w:t>
            </w:r>
          </w:p>
          <w:p w:rsidR="003424B2" w:rsidRPr="004C4C6D" w:rsidRDefault="003424B2" w:rsidP="000F7BB0">
            <w:pPr>
              <w:numPr>
                <w:ilvl w:val="0"/>
                <w:numId w:val="7"/>
              </w:numPr>
              <w:tabs>
                <w:tab w:val="left" w:pos="214"/>
              </w:tabs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C6D"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 за использованием информационных технологий</w:t>
            </w:r>
          </w:p>
        </w:tc>
      </w:tr>
      <w:tr w:rsidR="003424B2" w:rsidRPr="004C4C6D" w:rsidTr="0054463C">
        <w:tc>
          <w:tcPr>
            <w:tcW w:w="2978" w:type="dxa"/>
          </w:tcPr>
          <w:p w:rsidR="003424B2" w:rsidRPr="004C4C6D" w:rsidRDefault="003424B2" w:rsidP="0054463C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C6D">
              <w:rPr>
                <w:rFonts w:ascii="Times New Roman" w:hAnsi="Times New Roman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C4C6D">
              <w:rPr>
                <w:rFonts w:ascii="Times New Roman" w:hAnsi="Times New Roman"/>
                <w:sz w:val="24"/>
                <w:szCs w:val="24"/>
                <w:lang w:eastAsia="ru-RU"/>
              </w:rPr>
              <w:t>5. Использовать</w:t>
            </w:r>
          </w:p>
          <w:p w:rsidR="003424B2" w:rsidRPr="004C4C6D" w:rsidRDefault="003424B2" w:rsidP="0054463C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C6D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информационно-</w:t>
            </w:r>
          </w:p>
          <w:p w:rsidR="003424B2" w:rsidRPr="004C4C6D" w:rsidRDefault="003424B2" w:rsidP="0054463C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C6D">
              <w:rPr>
                <w:rFonts w:ascii="Times New Roman" w:hAnsi="Times New Roman"/>
                <w:sz w:val="24"/>
                <w:szCs w:val="24"/>
                <w:lang w:eastAsia="ru-RU"/>
              </w:rPr>
              <w:t>коммуникационные</w:t>
            </w:r>
          </w:p>
          <w:p w:rsidR="003424B2" w:rsidRPr="004C4C6D" w:rsidRDefault="003424B2" w:rsidP="0054463C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C6D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технологии для</w:t>
            </w:r>
          </w:p>
          <w:p w:rsidR="003424B2" w:rsidRPr="004C4C6D" w:rsidRDefault="003424B2" w:rsidP="0054463C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C6D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совершенствования</w:t>
            </w:r>
          </w:p>
          <w:p w:rsidR="003424B2" w:rsidRPr="004C4C6D" w:rsidRDefault="003424B2" w:rsidP="0054463C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C6D">
              <w:rPr>
                <w:rFonts w:ascii="Times New Roman" w:hAnsi="Times New Roman"/>
                <w:sz w:val="24"/>
                <w:szCs w:val="24"/>
                <w:lang w:eastAsia="ru-RU"/>
              </w:rPr>
              <w:t>профессиональной</w:t>
            </w:r>
          </w:p>
          <w:p w:rsidR="003424B2" w:rsidRPr="004C4C6D" w:rsidRDefault="003424B2" w:rsidP="0054463C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C6D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3969" w:type="dxa"/>
          </w:tcPr>
          <w:p w:rsidR="003424B2" w:rsidRPr="004C4C6D" w:rsidRDefault="003424B2" w:rsidP="0054463C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C6D">
              <w:rPr>
                <w:rFonts w:ascii="Times New Roman" w:hAnsi="Times New Roman"/>
                <w:sz w:val="24"/>
                <w:szCs w:val="24"/>
                <w:lang w:eastAsia="ru-RU"/>
              </w:rPr>
              <w:t>- демонстрация навыков</w:t>
            </w:r>
          </w:p>
          <w:p w:rsidR="003424B2" w:rsidRPr="004C4C6D" w:rsidRDefault="003424B2" w:rsidP="0054463C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C6D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использования</w:t>
            </w:r>
          </w:p>
          <w:p w:rsidR="003424B2" w:rsidRPr="004C4C6D" w:rsidRDefault="003424B2" w:rsidP="0054463C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C6D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информационно-</w:t>
            </w:r>
          </w:p>
          <w:p w:rsidR="003424B2" w:rsidRPr="004C4C6D" w:rsidRDefault="003424B2" w:rsidP="0054463C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C6D">
              <w:rPr>
                <w:rFonts w:ascii="Times New Roman" w:hAnsi="Times New Roman"/>
                <w:sz w:val="24"/>
                <w:szCs w:val="24"/>
                <w:lang w:eastAsia="ru-RU"/>
              </w:rPr>
              <w:t>коммуникационных</w:t>
            </w:r>
          </w:p>
          <w:p w:rsidR="003424B2" w:rsidRPr="004C4C6D" w:rsidRDefault="003424B2" w:rsidP="0054463C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C6D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технологий в</w:t>
            </w:r>
          </w:p>
          <w:p w:rsidR="003424B2" w:rsidRPr="004C4C6D" w:rsidRDefault="003424B2" w:rsidP="0054463C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C6D">
              <w:rPr>
                <w:rFonts w:ascii="Times New Roman" w:hAnsi="Times New Roman"/>
                <w:sz w:val="24"/>
                <w:szCs w:val="24"/>
                <w:lang w:eastAsia="ru-RU"/>
              </w:rPr>
              <w:t>профессиональной</w:t>
            </w:r>
          </w:p>
          <w:p w:rsidR="003424B2" w:rsidRPr="004C4C6D" w:rsidRDefault="003424B2" w:rsidP="0054463C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C6D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3508" w:type="dxa"/>
          </w:tcPr>
          <w:p w:rsidR="003424B2" w:rsidRPr="004C4C6D" w:rsidRDefault="003424B2" w:rsidP="0054463C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C6D">
              <w:rPr>
                <w:rFonts w:ascii="Times New Roman" w:hAnsi="Times New Roman"/>
                <w:sz w:val="24"/>
                <w:szCs w:val="24"/>
                <w:lang w:eastAsia="ru-RU"/>
              </w:rPr>
              <w:t>- наблюдение за формированием навыков работы в глобальных корпоративных и локальных информационных сетях</w:t>
            </w:r>
          </w:p>
        </w:tc>
      </w:tr>
      <w:tr w:rsidR="003424B2" w:rsidRPr="004C4C6D" w:rsidTr="0054463C">
        <w:tc>
          <w:tcPr>
            <w:tcW w:w="2978" w:type="dxa"/>
          </w:tcPr>
          <w:p w:rsidR="003424B2" w:rsidRPr="004C4C6D" w:rsidRDefault="003424B2" w:rsidP="0054463C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C6D">
              <w:rPr>
                <w:rFonts w:ascii="Times New Roman" w:hAnsi="Times New Roman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C4C6D">
              <w:rPr>
                <w:rFonts w:ascii="Times New Roman" w:hAnsi="Times New Roman"/>
                <w:sz w:val="24"/>
                <w:szCs w:val="24"/>
                <w:lang w:eastAsia="ru-RU"/>
              </w:rPr>
              <w:t>6. Работать в коллективе и команде, обеспечивать ее сплочение, эффективно общаться с коллегами, руководством, потребителями</w:t>
            </w:r>
          </w:p>
        </w:tc>
        <w:tc>
          <w:tcPr>
            <w:tcW w:w="3969" w:type="dxa"/>
          </w:tcPr>
          <w:p w:rsidR="003424B2" w:rsidRPr="004C4C6D" w:rsidRDefault="003424B2" w:rsidP="0054463C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C6D">
              <w:rPr>
                <w:rFonts w:ascii="Times New Roman" w:hAnsi="Times New Roman"/>
                <w:sz w:val="24"/>
                <w:szCs w:val="24"/>
                <w:lang w:eastAsia="ru-RU"/>
              </w:rPr>
              <w:t>- взаимодействие с обучающимися, преподавателями и сотрудниками в ходе обучения</w:t>
            </w:r>
          </w:p>
        </w:tc>
        <w:tc>
          <w:tcPr>
            <w:tcW w:w="3508" w:type="dxa"/>
          </w:tcPr>
          <w:p w:rsidR="003424B2" w:rsidRPr="004C4C6D" w:rsidRDefault="003424B2" w:rsidP="0054463C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C6D"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 за ролью обучающихся в группе</w:t>
            </w:r>
          </w:p>
        </w:tc>
      </w:tr>
    </w:tbl>
    <w:p w:rsidR="003424B2" w:rsidRPr="00DB16C3" w:rsidRDefault="003424B2" w:rsidP="000F7BB0">
      <w:pPr>
        <w:tabs>
          <w:tab w:val="left" w:pos="3787"/>
        </w:tabs>
        <w:spacing w:before="480"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3"/>
        <w:gridCol w:w="3960"/>
        <w:gridCol w:w="3522"/>
      </w:tblGrid>
      <w:tr w:rsidR="003424B2" w:rsidRPr="004C4C6D" w:rsidTr="00011794">
        <w:tc>
          <w:tcPr>
            <w:tcW w:w="2973" w:type="dxa"/>
          </w:tcPr>
          <w:p w:rsidR="003424B2" w:rsidRPr="004C4C6D" w:rsidRDefault="003424B2" w:rsidP="00544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C6D">
              <w:rPr>
                <w:rFonts w:ascii="Times New Roman" w:hAnsi="Times New Roman"/>
                <w:sz w:val="24"/>
                <w:szCs w:val="24"/>
                <w:lang w:eastAsia="ru-RU"/>
              </w:rPr>
              <w:t>ОК 7. 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3960" w:type="dxa"/>
          </w:tcPr>
          <w:p w:rsidR="003424B2" w:rsidRPr="004C4C6D" w:rsidRDefault="003424B2" w:rsidP="0054463C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C6D">
              <w:rPr>
                <w:rFonts w:ascii="Times New Roman" w:hAnsi="Times New Roman"/>
                <w:sz w:val="24"/>
                <w:szCs w:val="24"/>
                <w:lang w:eastAsia="ru-RU"/>
              </w:rPr>
              <w:t>-эффективно организована работа 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C4C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студентами, - верно выбраны методы контроля за качеством образовательного процесса</w:t>
            </w:r>
          </w:p>
        </w:tc>
        <w:tc>
          <w:tcPr>
            <w:tcW w:w="3522" w:type="dxa"/>
          </w:tcPr>
          <w:p w:rsidR="003424B2" w:rsidRPr="004C4C6D" w:rsidRDefault="003424B2" w:rsidP="00544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C6D">
              <w:rPr>
                <w:rFonts w:ascii="Times New Roman" w:hAnsi="Times New Roman"/>
                <w:sz w:val="24"/>
                <w:szCs w:val="24"/>
                <w:lang w:eastAsia="ru-RU"/>
              </w:rPr>
              <w:t>интерпретация результата наблюдения за деятельностью студента в ходе проведения занятий на производственной практике самостоятельной работы</w:t>
            </w:r>
          </w:p>
        </w:tc>
      </w:tr>
      <w:tr w:rsidR="003424B2" w:rsidRPr="004C4C6D" w:rsidTr="00011794">
        <w:tc>
          <w:tcPr>
            <w:tcW w:w="2973" w:type="dxa"/>
          </w:tcPr>
          <w:p w:rsidR="003424B2" w:rsidRPr="004C4C6D" w:rsidRDefault="003424B2" w:rsidP="0054463C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C6D">
              <w:rPr>
                <w:rFonts w:ascii="Times New Roman" w:hAnsi="Times New Roman"/>
                <w:sz w:val="24"/>
                <w:szCs w:val="24"/>
                <w:lang w:eastAsia="ru-RU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квалификации;</w:t>
            </w:r>
          </w:p>
        </w:tc>
        <w:tc>
          <w:tcPr>
            <w:tcW w:w="3960" w:type="dxa"/>
          </w:tcPr>
          <w:p w:rsidR="003424B2" w:rsidRPr="004C4C6D" w:rsidRDefault="003424B2" w:rsidP="00011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4C4C6D">
              <w:rPr>
                <w:rFonts w:ascii="Times New Roman" w:hAnsi="Times New Roman"/>
                <w:sz w:val="24"/>
                <w:szCs w:val="24"/>
                <w:lang w:eastAsia="ru-RU"/>
              </w:rPr>
              <w:t>верно определены задачи профессионального и личностного развития; - план самообразования обоснован задачами профессионального и личностного развития и включает мероприятия по повышению квалификации;</w:t>
            </w:r>
          </w:p>
        </w:tc>
        <w:tc>
          <w:tcPr>
            <w:tcW w:w="3522" w:type="dxa"/>
          </w:tcPr>
          <w:p w:rsidR="003424B2" w:rsidRPr="004C4C6D" w:rsidRDefault="003424B2" w:rsidP="00544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C6D">
              <w:rPr>
                <w:rFonts w:ascii="Times New Roman" w:hAnsi="Times New Roman"/>
                <w:sz w:val="24"/>
                <w:szCs w:val="24"/>
                <w:lang w:eastAsia="ru-RU"/>
              </w:rPr>
              <w:t>оценка плана самообразования на учебной практике;</w:t>
            </w:r>
          </w:p>
        </w:tc>
      </w:tr>
      <w:tr w:rsidR="003424B2" w:rsidRPr="004C4C6D" w:rsidTr="00011794">
        <w:tc>
          <w:tcPr>
            <w:tcW w:w="2973" w:type="dxa"/>
          </w:tcPr>
          <w:p w:rsidR="003424B2" w:rsidRPr="004C4C6D" w:rsidRDefault="003424B2" w:rsidP="0054463C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C6D">
              <w:rPr>
                <w:rFonts w:ascii="Times New Roman" w:hAnsi="Times New Roman"/>
                <w:sz w:val="24"/>
                <w:szCs w:val="24"/>
                <w:lang w:eastAsia="ru-RU"/>
              </w:rPr>
              <w:t>ОК 9. Ориентироваться в условиях частой смены технологий в профессиональной деятельности.</w:t>
            </w:r>
          </w:p>
        </w:tc>
        <w:tc>
          <w:tcPr>
            <w:tcW w:w="3960" w:type="dxa"/>
          </w:tcPr>
          <w:p w:rsidR="003424B2" w:rsidRPr="004C4C6D" w:rsidRDefault="003424B2" w:rsidP="00544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C6D">
              <w:rPr>
                <w:rFonts w:ascii="Times New Roman" w:hAnsi="Times New Roman"/>
                <w:sz w:val="24"/>
                <w:szCs w:val="24"/>
                <w:lang w:eastAsia="ru-RU"/>
              </w:rPr>
              <w:t>при разработке, оформлении и представлении методического обеспечения использованы информационно-</w:t>
            </w:r>
          </w:p>
          <w:p w:rsidR="003424B2" w:rsidRPr="004C4C6D" w:rsidRDefault="003424B2" w:rsidP="00544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C6D">
              <w:rPr>
                <w:rFonts w:ascii="Times New Roman" w:hAnsi="Times New Roman"/>
                <w:sz w:val="24"/>
                <w:szCs w:val="24"/>
                <w:lang w:eastAsia="ru-RU"/>
              </w:rPr>
              <w:t>коммуникационные технологии (сетевые, мультимедиа, интерактивные);</w:t>
            </w:r>
          </w:p>
        </w:tc>
        <w:tc>
          <w:tcPr>
            <w:tcW w:w="3522" w:type="dxa"/>
          </w:tcPr>
          <w:p w:rsidR="003424B2" w:rsidRPr="004C4C6D" w:rsidRDefault="003424B2" w:rsidP="0054463C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C6D">
              <w:rPr>
                <w:rFonts w:ascii="Times New Roman" w:hAnsi="Times New Roman"/>
                <w:sz w:val="24"/>
                <w:szCs w:val="24"/>
                <w:lang w:eastAsia="ru-RU"/>
              </w:rPr>
              <w:t>интерпретация результата наблюдения за деятельностью студента в ходе производственной практики</w:t>
            </w:r>
          </w:p>
        </w:tc>
      </w:tr>
      <w:tr w:rsidR="003424B2" w:rsidRPr="004C4C6D" w:rsidTr="00011794">
        <w:tc>
          <w:tcPr>
            <w:tcW w:w="2973" w:type="dxa"/>
          </w:tcPr>
          <w:p w:rsidR="003424B2" w:rsidRPr="004C4C6D" w:rsidRDefault="003424B2" w:rsidP="00544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C6D">
              <w:rPr>
                <w:rFonts w:ascii="Times New Roman" w:hAnsi="Times New Roman"/>
                <w:sz w:val="24"/>
                <w:szCs w:val="24"/>
                <w:lang w:eastAsia="ru-RU"/>
              </w:rPr>
              <w:t>ОК 10. Исполнять воинскую обязанность, в том числе с применением полученных</w:t>
            </w:r>
          </w:p>
          <w:p w:rsidR="003424B2" w:rsidRPr="004C4C6D" w:rsidRDefault="003424B2" w:rsidP="0054463C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C6D">
              <w:rPr>
                <w:rFonts w:ascii="Times New Roman" w:hAnsi="Times New Roman"/>
                <w:sz w:val="24"/>
                <w:szCs w:val="24"/>
                <w:lang w:eastAsia="ru-RU"/>
              </w:rPr>
              <w:t>профессиональных знаний (для юношей).</w:t>
            </w:r>
          </w:p>
        </w:tc>
        <w:tc>
          <w:tcPr>
            <w:tcW w:w="3960" w:type="dxa"/>
          </w:tcPr>
          <w:p w:rsidR="003424B2" w:rsidRPr="004C4C6D" w:rsidRDefault="003424B2" w:rsidP="00544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C6D">
              <w:rPr>
                <w:rFonts w:ascii="Times New Roman" w:hAnsi="Times New Roman"/>
                <w:sz w:val="24"/>
                <w:szCs w:val="24"/>
                <w:lang w:eastAsia="ru-RU"/>
              </w:rPr>
              <w:t>эффективность использования полученных профессиональных знаний для исполнения воинской обязанности</w:t>
            </w:r>
          </w:p>
        </w:tc>
        <w:tc>
          <w:tcPr>
            <w:tcW w:w="3522" w:type="dxa"/>
          </w:tcPr>
          <w:p w:rsidR="003424B2" w:rsidRPr="004C4C6D" w:rsidRDefault="003424B2" w:rsidP="0054463C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C6D">
              <w:rPr>
                <w:rFonts w:ascii="Times New Roman" w:hAnsi="Times New Roman"/>
                <w:sz w:val="24"/>
                <w:szCs w:val="24"/>
                <w:lang w:eastAsia="ru-RU"/>
              </w:rPr>
              <w:t>экспертная оценка на военных сборах;</w:t>
            </w:r>
          </w:p>
        </w:tc>
      </w:tr>
    </w:tbl>
    <w:p w:rsidR="003424B2" w:rsidRPr="00DB16C3" w:rsidRDefault="003424B2" w:rsidP="000F7BB0">
      <w:pPr>
        <w:spacing w:before="300" w:after="0" w:line="328" w:lineRule="exact"/>
        <w:ind w:left="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16C3">
        <w:rPr>
          <w:rFonts w:ascii="Times New Roman" w:hAnsi="Times New Roman"/>
          <w:b/>
          <w:bCs/>
          <w:sz w:val="24"/>
          <w:szCs w:val="24"/>
          <w:lang w:eastAsia="ru-RU"/>
        </w:rPr>
        <w:t>Разработчики:</w:t>
      </w:r>
    </w:p>
    <w:p w:rsidR="003424B2" w:rsidRPr="00DB16C3" w:rsidRDefault="003424B2" w:rsidP="000F7BB0">
      <w:pPr>
        <w:spacing w:after="300" w:line="328" w:lineRule="exact"/>
        <w:ind w:left="40" w:right="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ГАПОУ</w:t>
      </w:r>
      <w:r w:rsidRPr="00DB16C3">
        <w:rPr>
          <w:rFonts w:ascii="Times New Roman" w:hAnsi="Times New Roman"/>
          <w:sz w:val="24"/>
          <w:szCs w:val="24"/>
          <w:lang w:eastAsia="ru-RU"/>
        </w:rPr>
        <w:t xml:space="preserve"> ПО «Пензенский </w:t>
      </w:r>
      <w:r w:rsidR="00057DCE">
        <w:rPr>
          <w:rFonts w:ascii="Times New Roman" w:hAnsi="Times New Roman"/>
          <w:sz w:val="24"/>
          <w:szCs w:val="24"/>
          <w:lang w:eastAsia="ru-RU"/>
        </w:rPr>
        <w:t xml:space="preserve">агропромышленный </w:t>
      </w:r>
      <w:r w:rsidRPr="00DB16C3">
        <w:rPr>
          <w:rFonts w:ascii="Times New Roman" w:hAnsi="Times New Roman"/>
          <w:sz w:val="24"/>
          <w:szCs w:val="24"/>
          <w:lang w:eastAsia="ru-RU"/>
        </w:rPr>
        <w:t xml:space="preserve">колледж» </w:t>
      </w:r>
      <w:r w:rsidR="00057DCE">
        <w:rPr>
          <w:rFonts w:ascii="Times New Roman" w:hAnsi="Times New Roman"/>
          <w:sz w:val="24"/>
          <w:szCs w:val="24"/>
          <w:lang w:eastAsia="ru-RU"/>
        </w:rPr>
        <w:t>преподаватель дополнительного образования Долматова Н.И.</w:t>
      </w:r>
    </w:p>
    <w:p w:rsidR="003424B2" w:rsidRPr="000F7BB0" w:rsidRDefault="003424B2" w:rsidP="000F7BB0">
      <w:pPr>
        <w:tabs>
          <w:tab w:val="left" w:pos="709"/>
        </w:tabs>
      </w:pPr>
    </w:p>
    <w:sectPr w:rsidR="003424B2" w:rsidRPr="000F7BB0" w:rsidSect="000F7BB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5">
    <w:nsid w:val="0C2C2646"/>
    <w:multiLevelType w:val="hybridMultilevel"/>
    <w:tmpl w:val="7EDACF66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6">
    <w:nsid w:val="16B72601"/>
    <w:multiLevelType w:val="hybridMultilevel"/>
    <w:tmpl w:val="D1A8BA9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CBD7E8A"/>
    <w:multiLevelType w:val="hybridMultilevel"/>
    <w:tmpl w:val="9A0E8FA4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8">
    <w:nsid w:val="4106526B"/>
    <w:multiLevelType w:val="hybridMultilevel"/>
    <w:tmpl w:val="5578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5F3A9E"/>
    <w:multiLevelType w:val="multilevel"/>
    <w:tmpl w:val="DE1682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3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0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40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6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6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2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280" w:hanging="1800"/>
      </w:pPr>
      <w:rPr>
        <w:rFonts w:cs="Times New Roman" w:hint="default"/>
      </w:rPr>
    </w:lvl>
  </w:abstractNum>
  <w:abstractNum w:abstractNumId="10">
    <w:nsid w:val="6405697E"/>
    <w:multiLevelType w:val="multilevel"/>
    <w:tmpl w:val="5B9A88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7"/>
  </w:num>
  <w:num w:numId="9">
    <w:abstractNumId w:val="5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1C50"/>
    <w:rsid w:val="00011794"/>
    <w:rsid w:val="00021CF0"/>
    <w:rsid w:val="00031151"/>
    <w:rsid w:val="00041570"/>
    <w:rsid w:val="00057DCE"/>
    <w:rsid w:val="00074009"/>
    <w:rsid w:val="000835D5"/>
    <w:rsid w:val="00096B8D"/>
    <w:rsid w:val="000A177E"/>
    <w:rsid w:val="000E1AA2"/>
    <w:rsid w:val="000E3DA7"/>
    <w:rsid w:val="000F7BB0"/>
    <w:rsid w:val="00154379"/>
    <w:rsid w:val="00162116"/>
    <w:rsid w:val="00172742"/>
    <w:rsid w:val="001A54D5"/>
    <w:rsid w:val="00203012"/>
    <w:rsid w:val="0021152B"/>
    <w:rsid w:val="002158E4"/>
    <w:rsid w:val="002206D1"/>
    <w:rsid w:val="00223536"/>
    <w:rsid w:val="00245F5F"/>
    <w:rsid w:val="002566DE"/>
    <w:rsid w:val="002722A4"/>
    <w:rsid w:val="002928DA"/>
    <w:rsid w:val="002E513D"/>
    <w:rsid w:val="00310730"/>
    <w:rsid w:val="003424B2"/>
    <w:rsid w:val="00354C7C"/>
    <w:rsid w:val="00365E5A"/>
    <w:rsid w:val="00385187"/>
    <w:rsid w:val="003A1572"/>
    <w:rsid w:val="003B7E46"/>
    <w:rsid w:val="003D1D43"/>
    <w:rsid w:val="00425B94"/>
    <w:rsid w:val="00433859"/>
    <w:rsid w:val="00486E2C"/>
    <w:rsid w:val="004C4C6D"/>
    <w:rsid w:val="004C5140"/>
    <w:rsid w:val="004E25F9"/>
    <w:rsid w:val="004F08AE"/>
    <w:rsid w:val="00531BFC"/>
    <w:rsid w:val="0054463C"/>
    <w:rsid w:val="00551840"/>
    <w:rsid w:val="00580F21"/>
    <w:rsid w:val="00583F05"/>
    <w:rsid w:val="005950EC"/>
    <w:rsid w:val="005F6388"/>
    <w:rsid w:val="00651262"/>
    <w:rsid w:val="006C2062"/>
    <w:rsid w:val="006C5EF2"/>
    <w:rsid w:val="006D045E"/>
    <w:rsid w:val="00751260"/>
    <w:rsid w:val="00774AB6"/>
    <w:rsid w:val="00780F91"/>
    <w:rsid w:val="00795B84"/>
    <w:rsid w:val="007B3C32"/>
    <w:rsid w:val="007C6C15"/>
    <w:rsid w:val="007D697F"/>
    <w:rsid w:val="00823A16"/>
    <w:rsid w:val="008403E1"/>
    <w:rsid w:val="00851F5D"/>
    <w:rsid w:val="008542A4"/>
    <w:rsid w:val="008861A7"/>
    <w:rsid w:val="009062D9"/>
    <w:rsid w:val="009175AB"/>
    <w:rsid w:val="0092634A"/>
    <w:rsid w:val="009560CD"/>
    <w:rsid w:val="0096514F"/>
    <w:rsid w:val="009937D2"/>
    <w:rsid w:val="00A67C74"/>
    <w:rsid w:val="00A7028F"/>
    <w:rsid w:val="00A82F92"/>
    <w:rsid w:val="00AA67BC"/>
    <w:rsid w:val="00AB5793"/>
    <w:rsid w:val="00AF3D34"/>
    <w:rsid w:val="00B11665"/>
    <w:rsid w:val="00B16C84"/>
    <w:rsid w:val="00B42977"/>
    <w:rsid w:val="00B50EA3"/>
    <w:rsid w:val="00B61F25"/>
    <w:rsid w:val="00B7500F"/>
    <w:rsid w:val="00B86213"/>
    <w:rsid w:val="00B878DF"/>
    <w:rsid w:val="00BA3380"/>
    <w:rsid w:val="00BA45C9"/>
    <w:rsid w:val="00BB1C50"/>
    <w:rsid w:val="00BC2DF6"/>
    <w:rsid w:val="00BE2C91"/>
    <w:rsid w:val="00BF24D0"/>
    <w:rsid w:val="00C07242"/>
    <w:rsid w:val="00C12081"/>
    <w:rsid w:val="00C525F2"/>
    <w:rsid w:val="00C55904"/>
    <w:rsid w:val="00C57008"/>
    <w:rsid w:val="00C866CF"/>
    <w:rsid w:val="00CB14E2"/>
    <w:rsid w:val="00CB3549"/>
    <w:rsid w:val="00D22E3B"/>
    <w:rsid w:val="00D244CE"/>
    <w:rsid w:val="00D36410"/>
    <w:rsid w:val="00D572F8"/>
    <w:rsid w:val="00D66DBD"/>
    <w:rsid w:val="00D86311"/>
    <w:rsid w:val="00D90199"/>
    <w:rsid w:val="00DA7C63"/>
    <w:rsid w:val="00DB16C3"/>
    <w:rsid w:val="00E20A40"/>
    <w:rsid w:val="00E52D73"/>
    <w:rsid w:val="00E730A5"/>
    <w:rsid w:val="00EA20C2"/>
    <w:rsid w:val="00EB09C2"/>
    <w:rsid w:val="00EC2E9D"/>
    <w:rsid w:val="00EC444E"/>
    <w:rsid w:val="00EC670A"/>
    <w:rsid w:val="00F778D1"/>
    <w:rsid w:val="00F84C90"/>
    <w:rsid w:val="00FA2535"/>
    <w:rsid w:val="00FB2467"/>
    <w:rsid w:val="00FC2BCB"/>
    <w:rsid w:val="00FE11BB"/>
    <w:rsid w:val="00FE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C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B1C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D1C66-92E2-4645-B56D-EA99F1DDF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15</Pages>
  <Words>2380</Words>
  <Characters>13570</Characters>
  <Application>Microsoft Office Word</Application>
  <DocSecurity>0</DocSecurity>
  <Lines>113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ПАСПОРТ ПРОГРАММЫ  КУРСОВ</vt:lpstr>
      <vt:lpstr>«Ландшафтный дизайн и озеленение территории»</vt:lpstr>
      <vt:lpstr>Контроль и оценка результатов освоения общих компетенций</vt:lpstr>
      <vt:lpstr/>
    </vt:vector>
  </TitlesOfParts>
  <Company>Home</Company>
  <LinksUpToDate>false</LinksUpToDate>
  <CharactersWithSpaces>15919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79061561878</cp:lastModifiedBy>
  <cp:revision>29</cp:revision>
  <cp:lastPrinted>2015-10-01T15:37:00Z</cp:lastPrinted>
  <dcterms:created xsi:type="dcterms:W3CDTF">2014-12-17T20:07:00Z</dcterms:created>
  <dcterms:modified xsi:type="dcterms:W3CDTF">2021-09-24T12:33:00Z</dcterms:modified>
</cp:coreProperties>
</file>